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4a38" w14:textId="a164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Беген ауылдық округі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Беген ауылдық округі әкімінің 2017 жылғы 12 мамырдағы № 2 шешімі. Шығыс Қазақстан облысының Әділет департаментінде 2017 жылғы 14 маусымда № 5070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Беген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Беген ауылдық округі әкімінің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"Бесқарағай ауданы Беген ауылдық округінің Беген ауылында және "Ерганат" жазғы мал жайылымы шаруа қожалығында шектеу іс- шараларын белгілеу туралы" Беген ауылдық округі әкімінің 2016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(нормативтің құқықтық актілер тізілімінде 2016 жылғы 25 сәуірінде № 4515 тіркелген);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"Бесқарағай ауданы Беген ауылдық округінің Беген ауылында және "Ерганат" жазғы мал жайылымы шаруа қожалығында шектеу іс - шараларын белгілеу туралы" Беген ауылдық округі әкімінің 2016 жылғы 30 наурыздағы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2017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(нормативтің құқықтық актілер тізілімінде № 4937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Беген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