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537ae" w14:textId="9d537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ауданы Беген ауылдық округінің Беген ауылының көшесінің атауын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 Беген ауылдық округі әкімінің 2017 жылғы 1 қарашадағы № 3 шешімі. Шығыс Қазақстан облысының Әділет департаментінде 2017 жылғы 13 қарашада № 5278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жергілікті мемлекеттік басқару және өзін-өзі басқару туралы" Қазақстан Республикасының 2001 жылғы 23 қаңтардағы Заңының 35- 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әкімшілік – 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Беген ауылының тұрғындарының пікірін ескере отырып, 2017 жылғы 28 маусымдағы Шығыс Қазақстан облыстық ономастикалық комиссиясының қорытындысы негізінде Беген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Бесқарағай ауданы Беген ауылдық округінің Беген ауылында "Мир" көшесі "Бейбітшілік" көшесі болып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Беген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Асылгожин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