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90ca" w14:textId="7e99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Белағаш ауылдық округінің 41 разъезінде шектеу iс-шараларын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2017 жылғы 13 наурыздағы № 44 қаулысы. Шығыс Қазақстан облысының Әділет департаментінде 2017 жылғы 29 наурызда № 4916 болып тіркелді. Күші жойылды - Шығыс Қазақстан облысы Бородулиха ауданы әкімдігінің 2017 жылғы 5 мамырдағы № 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Бородулиха ауданы әкімдігінің 05.05.2017 № 92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 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тармақшасы, "Ветеринария туралы" Қазақстан Республикасының 2002 жылғы 10 шілдедегі Заңының 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және Бородулиха ауданының бас мемлекеттік ветеринариялық-санитариялық инспекторының 2016 жылғы 26 желтоқсандағы № 886 ұсынысына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Бородулиха ауданы Белағаш ауылдық округінің 41 разъезінде шектеу іс - шаралары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Бородулиха аудандық тұтынушылардың құқықтарын қорғау басқармасы республикалық мемлекеттік мекемесінің басшысы М. Асаубаеваға тиісті іс-шараларды ұйымдастыру және жүргізу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қаулының орындалуын бақылау аудан әкімінің орынбасары К.Қ. Бичуиновқа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Келісілді: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"Қазақстан Республикасы ауыл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шаруашылығы министрлігі ветеринарлық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бақылау және қадағалау комитетінің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Бородулиха аудандық аймақтық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Ж. Қадыров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2017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_"___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наурыз</w:t>
      </w:r>
      <w:r>
        <w:rPr>
          <w:rFonts w:ascii="Times New Roman"/>
          <w:b w:val="false"/>
          <w:i w:val="false"/>
          <w:color w:val="000000"/>
          <w:sz w:val="28"/>
        </w:rPr>
        <w:t>_____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Ұлттық экономика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Тұтынушылардың құқықтарын қорғау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 тұтынушылардың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құқықтарын қорғау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Бородулиха аудандық тұтынушылардың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құқықтарын қорғау басқармасы РММ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Б. Асавбаева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2017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_"__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наурыз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>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