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e848" w14:textId="425e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15 қыркүйектегі № 14-5-VI шешімі. Шығыс Қазақстан облысының Әділет департаментінде 2017 жылғы 26 қыркүйекте № 5219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облысы Бородулиха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4807 нөмірімен тіркелген, аудандық "Аудан тынысы - Пульс района" газетінің 2017 жылғы 27 қаңтардағы № 4, 2017 жылғы 3 ақпандағы № 5 сандарында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1) тармақша келесі редакцияда жазылсын:</w:t>
      </w:r>
    </w:p>
    <w:bookmarkEnd w:id="2"/>
    <w:bookmarkStart w:name="z5" w:id="3"/>
    <w:p>
      <w:pPr>
        <w:spacing w:after="0"/>
        <w:ind w:left="0"/>
        <w:jc w:val="both"/>
      </w:pPr>
      <w:r>
        <w:rPr>
          <w:rFonts w:ascii="Times New Roman"/>
          <w:b w:val="false"/>
          <w:i w:val="false"/>
          <w:color w:val="000000"/>
          <w:sz w:val="28"/>
        </w:rPr>
        <w:t>
      "кірістер – 4356917, 2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1030473 мың теңге;</w:t>
      </w:r>
    </w:p>
    <w:bookmarkEnd w:id="4"/>
    <w:bookmarkStart w:name="z7" w:id="5"/>
    <w:p>
      <w:pPr>
        <w:spacing w:after="0"/>
        <w:ind w:left="0"/>
        <w:jc w:val="both"/>
      </w:pPr>
      <w:r>
        <w:rPr>
          <w:rFonts w:ascii="Times New Roman"/>
          <w:b w:val="false"/>
          <w:i w:val="false"/>
          <w:color w:val="000000"/>
          <w:sz w:val="28"/>
        </w:rPr>
        <w:t>
      салықтық емес түсімдер – 10749, 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31881 мың теңге;</w:t>
      </w:r>
    </w:p>
    <w:bookmarkEnd w:id="6"/>
    <w:bookmarkStart w:name="z9" w:id="7"/>
    <w:p>
      <w:pPr>
        <w:spacing w:after="0"/>
        <w:ind w:left="0"/>
        <w:jc w:val="both"/>
      </w:pPr>
      <w:r>
        <w:rPr>
          <w:rFonts w:ascii="Times New Roman"/>
          <w:b w:val="false"/>
          <w:i w:val="false"/>
          <w:color w:val="000000"/>
          <w:sz w:val="28"/>
        </w:rPr>
        <w:t>
      трансферттердің түсімдері –3283813,6 мың теңге;";</w:t>
      </w:r>
    </w:p>
    <w:bookmarkEnd w:id="7"/>
    <w:bookmarkStart w:name="z10" w:id="8"/>
    <w:p>
      <w:pPr>
        <w:spacing w:after="0"/>
        <w:ind w:left="0"/>
        <w:jc w:val="both"/>
      </w:pPr>
      <w:r>
        <w:rPr>
          <w:rFonts w:ascii="Times New Roman"/>
          <w:b w:val="false"/>
          <w:i w:val="false"/>
          <w:color w:val="000000"/>
          <w:sz w:val="28"/>
        </w:rPr>
        <w:t>
      2) тармақша келесі редакцияда жазылсын:</w:t>
      </w:r>
    </w:p>
    <w:bookmarkEnd w:id="8"/>
    <w:bookmarkStart w:name="z11" w:id="9"/>
    <w:p>
      <w:pPr>
        <w:spacing w:after="0"/>
        <w:ind w:left="0"/>
        <w:jc w:val="both"/>
      </w:pPr>
      <w:r>
        <w:rPr>
          <w:rFonts w:ascii="Times New Roman"/>
          <w:b w:val="false"/>
          <w:i w:val="false"/>
          <w:color w:val="000000"/>
          <w:sz w:val="28"/>
        </w:rPr>
        <w:t>
      "шығындар – 4454748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13" w:id="10"/>
    <w:p>
      <w:pPr>
        <w:spacing w:after="0"/>
        <w:ind w:left="0"/>
        <w:jc w:val="both"/>
      </w:pPr>
      <w:r>
        <w:rPr>
          <w:rFonts w:ascii="Times New Roman"/>
          <w:b w:val="false"/>
          <w:i w:val="false"/>
          <w:color w:val="000000"/>
          <w:sz w:val="28"/>
        </w:rPr>
        <w:t>
      "2017 жылға арналған аудандық бюджетте облыстық бюджеттен ағымдағы нысаналы трансферттер 247933,5 мың теңге сомасында ескерілсін.";</w:t>
      </w:r>
    </w:p>
    <w:bookmarkEnd w:id="10"/>
    <w:bookmarkStart w:name="z14" w:id="1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жазылсын.</w:t>
      </w:r>
    </w:p>
    <w:bookmarkEnd w:id="11"/>
    <w:bookmarkStart w:name="z15" w:id="12"/>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Балтабаева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15 қыркүйектегі </w:t>
            </w:r>
            <w:r>
              <w:br/>
            </w:r>
            <w:r>
              <w:rPr>
                <w:rFonts w:ascii="Times New Roman"/>
                <w:b w:val="false"/>
                <w:i w:val="false"/>
                <w:color w:val="000000"/>
                <w:sz w:val="20"/>
              </w:rPr>
              <w:t xml:space="preserve">№ 14-5-VI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1-қосымша</w:t>
            </w:r>
          </w:p>
        </w:tc>
      </w:tr>
    </w:tbl>
    <w:bookmarkStart w:name="z18" w:id="13"/>
    <w:p>
      <w:pPr>
        <w:spacing w:after="0"/>
        <w:ind w:left="0"/>
        <w:jc w:val="left"/>
      </w:pPr>
      <w:r>
        <w:rPr>
          <w:rFonts w:ascii="Times New Roman"/>
          <w:b/>
          <w:i w:val="false"/>
          <w:color w:val="000000"/>
        </w:rPr>
        <w:t xml:space="preserve"> 2017 жылға арналған Бородулиха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078"/>
        <w:gridCol w:w="694"/>
        <w:gridCol w:w="6060"/>
        <w:gridCol w:w="3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4356917,2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1030473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300947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3283813,6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3283813,6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530"/>
        <w:gridCol w:w="1118"/>
        <w:gridCol w:w="1118"/>
        <w:gridCol w:w="5927"/>
        <w:gridCol w:w="26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4454748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444758,8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375038,8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104114,5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252333,3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242203,3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2740995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2329503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2284987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 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357985,1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89583,5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70377,5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53984,8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53984,8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145073,9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15 қыркүйектегі </w:t>
            </w:r>
            <w:r>
              <w:br/>
            </w:r>
            <w:r>
              <w:rPr>
                <w:rFonts w:ascii="Times New Roman"/>
                <w:b w:val="false"/>
                <w:i w:val="false"/>
                <w:color w:val="000000"/>
                <w:sz w:val="20"/>
              </w:rPr>
              <w:t>№ 14-5-VI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5-қосымша</w:t>
            </w:r>
          </w:p>
        </w:tc>
      </w:tr>
    </w:tbl>
    <w:bookmarkStart w:name="z21" w:id="14"/>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083"/>
        <w:gridCol w:w="2310"/>
        <w:gridCol w:w="1910"/>
        <w:gridCol w:w="2442"/>
        <w:gridCol w:w="1911"/>
        <w:gridCol w:w="1912"/>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кент,ауыл,ауылдық,округ әкімінің қызметін қамтамасыз ету жөніндегі шығындар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аулдық округтерде автомобиль жолдарының жұмыс істеуін қамтамасыз етуге шығындар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шығыстары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r>
              <w:br/>
            </w:r>
            <w:r>
              <w:rPr>
                <w:rFonts w:ascii="Times New Roman"/>
                <w:b w:val="false"/>
                <w:i w:val="false"/>
                <w:color w:val="000000"/>
                <w:sz w:val="20"/>
              </w:rPr>
              <w:t>
123001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123013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123022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242203,3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2540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23865,5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15 қыркүйектегі </w:t>
            </w:r>
            <w:r>
              <w:br/>
            </w:r>
            <w:r>
              <w:rPr>
                <w:rFonts w:ascii="Times New Roman"/>
                <w:b w:val="false"/>
                <w:i w:val="false"/>
                <w:color w:val="000000"/>
                <w:sz w:val="20"/>
              </w:rPr>
              <w:t>№ 14-5-VI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6-қосымша</w:t>
            </w:r>
          </w:p>
        </w:tc>
      </w:tr>
    </w:tbl>
    <w:bookmarkStart w:name="z24" w:id="15"/>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арасында жергілікті өзін-өзі басқару органдарының трансферттерін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432"/>
        <w:gridCol w:w="65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145073,9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