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e209" w14:textId="8d4e2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"Бородулиха ауданы бойынша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Шығыс Қазақстан облысы Бородулиха ауданы әкімдігінің 2017 жылғы 13 наурыздағы № 43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әкімдігінің 2017 жылғы 24 қазандағы № 181 қаулысы. Шығыс Қазақстан облысының Әділет департаментінде 2017 жылғы 9 қарашада № 5275 болып тіркелді. Күші жойылды - Шығыс Қазақстан облысы Бородулиха ауданы әкімдігінің 2018 жылғы 16 наурыздағы № 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Бородулиха ауданы әкімдігінің 27.02.2018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 – 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"Қазақстан Республикасындағы жергілікті мемлекеттік басқару және өзін - өзі басқару туралы" Қазақстан Республикасының 2001 жылғы 23 қаңтардағы Заңының 31 –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"Бородулиха ауданы бойынша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Бородулиха ауданы әкімдігінің 2017 жылғы 13 наурыздағы № 43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4949 болып тіркелген, 2017 жылғы 28 сәуірде "Аудан тынысы" № 17 (688), 2017 жылғы 28 сәуірде "Пульс района" № 17 (7007) аудандық газеттерінде жарияланған)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"Бородулиха ауданы бойынша 2017 жылға арналған мектепке дейінгі тәрбие мен оқытуға мемлекеттік білім беру тапсырысын, ата-ананың ақы төлеу мөлшерін бекіту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2017 жылға арналған мектепке дейінгі тәрбие мен оқытуға мемлекеттік білім беру тапсырысы, ата-ананың ақы төлеу мөлшері бекітілсін.".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Е.Ж. Селихановқа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мектепке дейінгі тәрбие мен оқытуға мемлекеттік білім беру тапсырысын, қаржыландыру және ата-ананың ақы төлеу мөлшері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1851"/>
        <w:gridCol w:w="468"/>
        <w:gridCol w:w="1851"/>
        <w:gridCol w:w="1213"/>
        <w:gridCol w:w="1213"/>
        <w:gridCol w:w="1852"/>
        <w:gridCol w:w="1852"/>
        <w:gridCol w:w="1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шаққандағы мектепке дейінгі білім беру мен тәрбиелеуге мемлекеттік тапсырыстың мөлшері, теңге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саны, адам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жұмсалған шығынның орташа құны, теңге</w:t>
            </w:r>
          </w:p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ата-ананың ақы төлеу мөлшері,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бөбекхана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Шағын-орталықтар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бөбекхана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Шағын-орталықтар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бөбекхана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Шағын-орталықтар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