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28b28" w14:textId="c528b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Бородулиха ауданының Белағаш, Бородулиха, Новопокровка, Новошульба, Переменовка ауылдық және Жезкент кенттік округтерінің бюджеттері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2017 жылғы 28 желтоқсандағы № 18-2-VI шешімі. Шығыс Қазақстан облысының Әділет департаментінде 2018 жылғы 15 қаңтарда № 5428 болып тіркелді. Күші жойылды - Шығыс Қазақстан облысы Бородулиха аудандық мәслихатының 2018 жылғы 28 желтоқсандағы № 32-7-VI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Бородулиха аудандық мәслихатының 28.12.2018 </w:t>
      </w:r>
      <w:r>
        <w:rPr>
          <w:rFonts w:ascii="Times New Roman"/>
          <w:b w:val="false"/>
          <w:i w:val="false"/>
          <w:color w:val="ff0000"/>
          <w:sz w:val="28"/>
        </w:rPr>
        <w:t>№ 32-7-VI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9-1–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2– тармағына, 75–бабының </w:t>
      </w:r>
      <w:r>
        <w:rPr>
          <w:rFonts w:ascii="Times New Roman"/>
          <w:b w:val="false"/>
          <w:i w:val="false"/>
          <w:color w:val="000000"/>
          <w:sz w:val="28"/>
        </w:rPr>
        <w:t>2–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1– тармағының 1) тармақшасына, "2018-2020 жылдарға арналған ауданның бюджеті туралы" Бородулиха аудандық мәслихатының 2018 жылғы 22 желтоқсандағы № 17-2-VI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5362 нөмірімен тіркелген) Шығыс Қазақстан облысы Бородулиха аудандық мәслихаты ШЕШІМ ҚАБЫЛДАДЫ: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Белағаш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1"/>
    <w:bookmarkStart w:name="z16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26799,1 мың теңге, соның ішінде:</w:t>
      </w:r>
    </w:p>
    <w:bookmarkEnd w:id="2"/>
    <w:bookmarkStart w:name="z16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10350 мың теңге;</w:t>
      </w:r>
    </w:p>
    <w:bookmarkEnd w:id="3"/>
    <w:bookmarkStart w:name="z16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 мың теңге;</w:t>
      </w:r>
    </w:p>
    <w:bookmarkEnd w:id="4"/>
    <w:bookmarkStart w:name="z16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16409,1 мың теңге;</w:t>
      </w:r>
    </w:p>
    <w:bookmarkEnd w:id="5"/>
    <w:bookmarkStart w:name="z16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26799,1 мың теңге;</w:t>
      </w:r>
    </w:p>
    <w:bookmarkEnd w:id="6"/>
    <w:bookmarkStart w:name="z16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теңге; </w:t>
      </w:r>
    </w:p>
    <w:bookmarkEnd w:id="7"/>
    <w:bookmarkStart w:name="z16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8"/>
    <w:bookmarkStart w:name="z16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9"/>
    <w:bookmarkStart w:name="z16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Бородулиха аудандық мәслихатының 16.11.2018 </w:t>
      </w:r>
      <w:r>
        <w:rPr>
          <w:rFonts w:ascii="Times New Roman"/>
          <w:b w:val="false"/>
          <w:i w:val="false"/>
          <w:color w:val="000000"/>
          <w:sz w:val="28"/>
        </w:rPr>
        <w:t>№ 29-2-VI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2018 жылға арналған Белағаш ауылдық округ бюджетіне аудандық бюджеттен берілетін бюджеттік субвенцияның көлемі 12777 мың теңге сомасында ескерілсін.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2018 жылға арналған Белағаш ауылдық округінің бюджетінде облыстық бюджеттен ағымдағы нысаналы трансферттер 432,1 мың теңге сомасында ескерілсін.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Бородулиха аудандық мәслихатының 16.11.2018 </w:t>
      </w:r>
      <w:r>
        <w:rPr>
          <w:rFonts w:ascii="Times New Roman"/>
          <w:b w:val="false"/>
          <w:i w:val="false"/>
          <w:color w:val="000000"/>
          <w:sz w:val="28"/>
        </w:rPr>
        <w:t>№ 29-2-VI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2018 жылға арналған Белағаш ауылдық округінің бюджетінде аудандық бюджеттен ағымдағы нысаналы трансферттер 3200 мың теңге сомасында ескерілсін.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Ескерту. Шешім 3-1 тармақпен толықтырылды - Шығыс Қазақстан облысы Бородулиха аудандық мәслихатының 30.03.2018 </w:t>
      </w:r>
      <w:r>
        <w:rPr>
          <w:rFonts w:ascii="Times New Roman"/>
          <w:b w:val="false"/>
          <w:i w:val="false"/>
          <w:color w:val="000000"/>
          <w:sz w:val="28"/>
        </w:rPr>
        <w:t>№ 20-13-VI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 xml:space="preserve"> шешімімен (01.01.2018 бастап қолданысқа енгізіледі).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2018-2020 жылдарға арналған Бородулиха ауылдық округінің бюджетін тиісінше 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арналған келесі көлемдерде бекітілсін:</w:t>
      </w:r>
    </w:p>
    <w:bookmarkEnd w:id="14"/>
    <w:bookmarkStart w:name="z16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129818,1 мың теңге, оның ішінде:</w:t>
      </w:r>
    </w:p>
    <w:bookmarkEnd w:id="15"/>
    <w:bookmarkStart w:name="z17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50604 мың теңге;</w:t>
      </w:r>
    </w:p>
    <w:bookmarkEnd w:id="16"/>
    <w:bookmarkStart w:name="z17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bookmarkEnd w:id="17"/>
    <w:bookmarkStart w:name="z17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79014,1 мың теңге;</w:t>
      </w:r>
    </w:p>
    <w:bookmarkEnd w:id="18"/>
    <w:bookmarkStart w:name="z17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129818,1 мың теңге;</w:t>
      </w:r>
    </w:p>
    <w:bookmarkEnd w:id="19"/>
    <w:bookmarkStart w:name="z17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теңге; </w:t>
      </w:r>
    </w:p>
    <w:bookmarkEnd w:id="20"/>
    <w:bookmarkStart w:name="z17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21"/>
    <w:bookmarkStart w:name="z17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22"/>
    <w:bookmarkStart w:name="z17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Шығыс Қазақстан облысы Бородулиха аудандық мәслихатының 16.11.2018 </w:t>
      </w:r>
      <w:r>
        <w:rPr>
          <w:rFonts w:ascii="Times New Roman"/>
          <w:b w:val="false"/>
          <w:i w:val="false"/>
          <w:color w:val="000000"/>
          <w:sz w:val="28"/>
        </w:rPr>
        <w:t>№ 29-2-VI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2018 жылға арналған Бородулиха ауылдық округ бюджетіне аудандық бюджеттен берілетін бюджеттік субвенцияның көлемі 75211 мың теңге сомасында ескерілсін. 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2018 жылға арналған Бородулиха ауылдық округінің бюджетінде облыстық бюджеттен ағымдағы нысаналы трансферттер 3803,1 мың теңге сомасында ескерілісін.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Шығыс Қазақстан облысы Бородулиха аудандық мәслихатының 16.11.2018 </w:t>
      </w:r>
      <w:r>
        <w:rPr>
          <w:rFonts w:ascii="Times New Roman"/>
          <w:b w:val="false"/>
          <w:i w:val="false"/>
          <w:color w:val="000000"/>
          <w:sz w:val="28"/>
        </w:rPr>
        <w:t>№ 29-2-VI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2018-2020 жылдарға арналған Новопокровка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арналған келесі көлемдерде бекітілсін:</w:t>
      </w:r>
    </w:p>
    <w:bookmarkEnd w:id="26"/>
    <w:bookmarkStart w:name="z17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33693,1 мың теңге, соның ішінде:</w:t>
      </w:r>
    </w:p>
    <w:bookmarkEnd w:id="27"/>
    <w:bookmarkStart w:name="z17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9170 мың теңге;</w:t>
      </w:r>
    </w:p>
    <w:bookmarkEnd w:id="28"/>
    <w:bookmarkStart w:name="z18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29"/>
    <w:bookmarkStart w:name="z18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24423,1 мың теңге;</w:t>
      </w:r>
    </w:p>
    <w:bookmarkEnd w:id="30"/>
    <w:bookmarkStart w:name="z18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33693,1 мың теңге;</w:t>
      </w:r>
    </w:p>
    <w:bookmarkEnd w:id="31"/>
    <w:bookmarkStart w:name="z18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теңге; </w:t>
      </w:r>
    </w:p>
    <w:bookmarkEnd w:id="32"/>
    <w:bookmarkStart w:name="z18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33"/>
    <w:bookmarkStart w:name="z18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34"/>
    <w:bookmarkStart w:name="z18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Шығыс Қазақстан облысы Бородулиха аудандық мәслихатының 16.11.2018 </w:t>
      </w:r>
      <w:r>
        <w:rPr>
          <w:rFonts w:ascii="Times New Roman"/>
          <w:b w:val="false"/>
          <w:i w:val="false"/>
          <w:color w:val="000000"/>
          <w:sz w:val="28"/>
        </w:rPr>
        <w:t>№ 29-2-VI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2018 жылға арналған Новопокровка ауылдық округ бюджетіне аудандық бюджеттен берілетін бюджеттік субвенцияның көлемі 21291 мың теңге сомасында ескерілсін. </w:t>
      </w:r>
    </w:p>
    <w:bookmarkEnd w:id="36"/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2018 жылға арналған Новопокровка ауылдық округінің бюджетінде облыстық бюджеттен ағымдағы нысаналы трансферттер 432,1 мың теңге сомасында ескерілсін.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Шығыс Қазақстан облысы Бородулиха аудандық мәслихатының 16.11.2018 </w:t>
      </w:r>
      <w:r>
        <w:rPr>
          <w:rFonts w:ascii="Times New Roman"/>
          <w:b w:val="false"/>
          <w:i w:val="false"/>
          <w:color w:val="000000"/>
          <w:sz w:val="28"/>
        </w:rPr>
        <w:t>№ 29-2-VI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2018 жылға арналған Новопокровка ауылдық округінің бюджетінде аудандық бюджеттен ағымдағы нысаналы трансферттер 2700 мың теңге сомасында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9-1 тармақпен толықтырылды - Шығыс Қазақстан облысы Бородулиха аудандық мәслихатының 30.03.2018 </w:t>
      </w:r>
      <w:r>
        <w:rPr>
          <w:rFonts w:ascii="Times New Roman"/>
          <w:b w:val="false"/>
          <w:i w:val="false"/>
          <w:color w:val="000000"/>
          <w:sz w:val="28"/>
        </w:rPr>
        <w:t>№ 20-13-VI</w:t>
      </w:r>
      <w:r>
        <w:rPr>
          <w:rFonts w:ascii="Times New Roman"/>
          <w:b w:val="false"/>
          <w:i w:val="false"/>
          <w:color w:val="ff0000"/>
          <w:sz w:val="28"/>
        </w:rPr>
        <w:t xml:space="preserve"> 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2018-2020 жылдарға арналған Новошульба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арналған келесі көлемдерде бекітілсін:</w:t>
      </w:r>
    </w:p>
    <w:bookmarkEnd w:id="38"/>
    <w:bookmarkStart w:name="z18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43022,1 мың теңге, соның ішінде:</w:t>
      </w:r>
    </w:p>
    <w:bookmarkEnd w:id="39"/>
    <w:bookmarkStart w:name="z18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13064 мың теңге;</w:t>
      </w:r>
    </w:p>
    <w:bookmarkEnd w:id="40"/>
    <w:bookmarkStart w:name="z18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 мың теңге;</w:t>
      </w:r>
    </w:p>
    <w:bookmarkEnd w:id="41"/>
    <w:bookmarkStart w:name="z19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29935,1 мың теңге;</w:t>
      </w:r>
    </w:p>
    <w:bookmarkEnd w:id="42"/>
    <w:bookmarkStart w:name="z19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43022,1 мың теңге;</w:t>
      </w:r>
    </w:p>
    <w:bookmarkEnd w:id="43"/>
    <w:bookmarkStart w:name="z19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теңге; </w:t>
      </w:r>
    </w:p>
    <w:bookmarkEnd w:id="44"/>
    <w:bookmarkStart w:name="z19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–0 теңге;</w:t>
      </w:r>
    </w:p>
    <w:bookmarkEnd w:id="45"/>
    <w:bookmarkStart w:name="z19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46"/>
    <w:bookmarkStart w:name="z19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Шығыс Қазақстан облысы Бородулиха аудандық мәслихатының 16.11.2018 </w:t>
      </w:r>
      <w:r>
        <w:rPr>
          <w:rFonts w:ascii="Times New Roman"/>
          <w:b w:val="false"/>
          <w:i w:val="false"/>
          <w:color w:val="000000"/>
          <w:sz w:val="28"/>
        </w:rPr>
        <w:t>№ 29-2-VI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2018 жылға арналған Новошульба ауылдық округ бюджетіне аудандық бюджеттен берілетін бюджеттік субвенцияның көлемі 28003 мың теңге сомасында ескерілсін. </w:t>
      </w:r>
    </w:p>
    <w:bookmarkEnd w:id="48"/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2018 жылға арналған Новошульба ауылдық округінің бюджетінде облыстық бюджеттен ағымдағы нысаналы трансферттер 432,1 мың теңге сомасында ескерілсін.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Шығыс Қазақстан облысы Бородулиха аудандық мәслихатының 16.11.2018 </w:t>
      </w:r>
      <w:r>
        <w:rPr>
          <w:rFonts w:ascii="Times New Roman"/>
          <w:b w:val="false"/>
          <w:i w:val="false"/>
          <w:color w:val="000000"/>
          <w:sz w:val="28"/>
        </w:rPr>
        <w:t>№ 29-2-VI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12-1. 2018 жылға арналған Новошульба ауылдық округінің бюджетінде аудандық бюджеттен ағымдағы нысаналы трансферттер 1500 мың теңге сомасында ескерілсін.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12-1 тармақпен толықтырылды - Шығыс Қазақстан облысы Бородулиха аудандық мәслихатының 02.10.2018 </w:t>
      </w:r>
      <w:r>
        <w:rPr>
          <w:rFonts w:ascii="Times New Roman"/>
          <w:b w:val="false"/>
          <w:i w:val="false"/>
          <w:color w:val="000000"/>
          <w:sz w:val="28"/>
        </w:rPr>
        <w:t>№ 27-2-VI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2018-2020 жылдарға арналған Переменовка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арналған келесі көлемдерде бекітілсін:</w:t>
      </w:r>
    </w:p>
    <w:bookmarkEnd w:id="51"/>
    <w:bookmarkStart w:name="z19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20748,1 мың теңге, соның ішінде:</w:t>
      </w:r>
    </w:p>
    <w:bookmarkEnd w:id="52"/>
    <w:bookmarkStart w:name="z19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5490 мың теңге;</w:t>
      </w:r>
    </w:p>
    <w:bookmarkEnd w:id="53"/>
    <w:bookmarkStart w:name="z19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 мың теңге;</w:t>
      </w:r>
    </w:p>
    <w:bookmarkEnd w:id="54"/>
    <w:bookmarkStart w:name="z19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15238,1 мың теңге;</w:t>
      </w:r>
    </w:p>
    <w:bookmarkEnd w:id="55"/>
    <w:bookmarkStart w:name="z20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20748,1 мың теңге;</w:t>
      </w:r>
    </w:p>
    <w:bookmarkEnd w:id="56"/>
    <w:bookmarkStart w:name="z20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bookmarkEnd w:id="57"/>
    <w:bookmarkStart w:name="z20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58"/>
    <w:bookmarkStart w:name="z20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59"/>
    <w:bookmarkStart w:name="z20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Шығыс Қазақстан облысы Бородулиха аудандық мәслихатының 16.11.2018 </w:t>
      </w:r>
      <w:r>
        <w:rPr>
          <w:rFonts w:ascii="Times New Roman"/>
          <w:b w:val="false"/>
          <w:i w:val="false"/>
          <w:color w:val="000000"/>
          <w:sz w:val="28"/>
        </w:rPr>
        <w:t>№ 29-2-VI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2018 жылға арналған Переменовка ауылдық округ бюджетіне аудандық бюджеттен берілетін бюджеттік субвенцияның көлемі 14806 мың теңге сомасында ескерілсін. </w:t>
      </w:r>
    </w:p>
    <w:bookmarkEnd w:id="61"/>
    <w:bookmarkStart w:name="z6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2018 жылға арналған Переменовка ауылдық округінің бюджетінде облыстық бюджеттен ағымдағы нысаналы трансферттер 432,1 мың теңге сомасында ескерілсін.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Шығыс Қазақстан облысы Бородулиха аудандық мәслихатының 16.11.2018 </w:t>
      </w:r>
      <w:r>
        <w:rPr>
          <w:rFonts w:ascii="Times New Roman"/>
          <w:b w:val="false"/>
          <w:i w:val="false"/>
          <w:color w:val="000000"/>
          <w:sz w:val="28"/>
        </w:rPr>
        <w:t>№ 29-2-VI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2018-2020 жылдарға арналған Жезкент кенттік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18 - 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арналған келесі көлемдерде бекітілсін:</w:t>
      </w:r>
    </w:p>
    <w:bookmarkEnd w:id="63"/>
    <w:bookmarkStart w:name="z20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165565,1 мың теңге, соның ішінде:</w:t>
      </w:r>
    </w:p>
    <w:bookmarkEnd w:id="64"/>
    <w:bookmarkStart w:name="z20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43017 мың теңге;</w:t>
      </w:r>
    </w:p>
    <w:bookmarkEnd w:id="65"/>
    <w:bookmarkStart w:name="z20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950 мың теңге;</w:t>
      </w:r>
    </w:p>
    <w:bookmarkEnd w:id="66"/>
    <w:bookmarkStart w:name="z20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121598,1 мың теңге;</w:t>
      </w:r>
    </w:p>
    <w:bookmarkEnd w:id="67"/>
    <w:bookmarkStart w:name="z20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165565,1 мың теңге;</w:t>
      </w:r>
    </w:p>
    <w:bookmarkEnd w:id="68"/>
    <w:bookmarkStart w:name="z21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теңге; </w:t>
      </w:r>
    </w:p>
    <w:bookmarkEnd w:id="69"/>
    <w:bookmarkStart w:name="z21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70"/>
    <w:bookmarkStart w:name="z21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71"/>
    <w:bookmarkStart w:name="z21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- Шығыс Қазақстан облысы Бородулиха аудандық мәслихатының 16.11.2018 </w:t>
      </w:r>
      <w:r>
        <w:rPr>
          <w:rFonts w:ascii="Times New Roman"/>
          <w:b w:val="false"/>
          <w:i w:val="false"/>
          <w:color w:val="000000"/>
          <w:sz w:val="28"/>
        </w:rPr>
        <w:t>№ 29-2-VI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2018 жылға арналған Жезкент кенттік округ бюджетіне аудандық бюджеттен берілетін бюджеттік субвенцияның көлемі 117966 мың теңге сомасында ескерілсін. </w:t>
      </w:r>
    </w:p>
    <w:bookmarkEnd w:id="73"/>
    <w:bookmarkStart w:name="z7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2018 жылға арналған Жезкент кенттік округінің бюджетінде облыстық бюджеттен ағымдағы нысаналы трансферттер 432,1 мың теңге сомасында ескерілсін.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18-тармақ жаңа редакцияда - Шығыс Қазақстан облысы Бородулиха аудандық мәслихатының 16.11.2018 </w:t>
      </w:r>
      <w:r>
        <w:rPr>
          <w:rFonts w:ascii="Times New Roman"/>
          <w:b w:val="false"/>
          <w:i w:val="false"/>
          <w:color w:val="000000"/>
          <w:sz w:val="28"/>
        </w:rPr>
        <w:t>№ 29-2-VI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18-1. 2018 жылға арналған Жезкент кенттік округінің бюджетінде аудандық бюджеттен ағымдағы нысаналы трансферттер 3200 мың теңге сомасында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18-1 тармақпен толықтырылды - Шығыс Қазақстан облысы Бородулиха аудандық мәслихатының 30.03.2018 </w:t>
      </w:r>
      <w:r>
        <w:rPr>
          <w:rFonts w:ascii="Times New Roman"/>
          <w:b w:val="false"/>
          <w:i w:val="false"/>
          <w:color w:val="000000"/>
          <w:sz w:val="28"/>
        </w:rPr>
        <w:t>№ 20-13-VI</w:t>
      </w:r>
      <w:r>
        <w:rPr>
          <w:rFonts w:ascii="Times New Roman"/>
          <w:b w:val="false"/>
          <w:i w:val="false"/>
          <w:color w:val="ff0000"/>
          <w:sz w:val="28"/>
        </w:rPr>
        <w:t xml:space="preserve"> 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Осы шешім 2018 жылдың 1 қаңтарынан бастап қолданысқа енгізіледі.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Мокроусова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18-2-VI шешіміне 1-қосымша</w:t>
            </w:r>
          </w:p>
        </w:tc>
      </w:tr>
    </w:tbl>
    <w:bookmarkStart w:name="z7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Белағаш ауылдық округінің бюджеті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Шығыс Қазақстан облысы Бородулиха аудандық мәслихатының 16.11.2018 </w:t>
      </w:r>
      <w:r>
        <w:rPr>
          <w:rFonts w:ascii="Times New Roman"/>
          <w:b w:val="false"/>
          <w:i w:val="false"/>
          <w:color w:val="ff0000"/>
          <w:sz w:val="28"/>
        </w:rPr>
        <w:t>№ 29-2-VI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779"/>
        <w:gridCol w:w="1146"/>
        <w:gridCol w:w="3269"/>
        <w:gridCol w:w="46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26799,1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16409,1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Мемлекеттiк басқарудың жоғары тұрған органдарынан түсетiн трансферттер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16409,1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769"/>
        <w:gridCol w:w="1622"/>
        <w:gridCol w:w="1622"/>
        <w:gridCol w:w="3765"/>
        <w:gridCol w:w="3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26799,1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16809,9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16809,9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16809,9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13299,9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1929,2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1929,2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1929,2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(профициттi пайдалану)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18-2-VI шешіміне 2-қосымша</w:t>
            </w:r>
          </w:p>
        </w:tc>
      </w:tr>
    </w:tbl>
    <w:bookmarkStart w:name="z7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Белағаш ауылдық округінің бюджеті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397"/>
        <w:gridCol w:w="414"/>
        <w:gridCol w:w="1711"/>
        <w:gridCol w:w="1711"/>
        <w:gridCol w:w="3971"/>
        <w:gridCol w:w="26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мүлкті жалға беруден түсетін кірістер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Мемлекеттiк басқарудың жоғары тұрған органдарынан түсетiн трансферттер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(профициттi пайдалану)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18-2-VI шешіміне 3-қосымша</w:t>
            </w:r>
          </w:p>
        </w:tc>
      </w:tr>
    </w:tbl>
    <w:bookmarkStart w:name="z8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Белағаш ауылдық округінің бюджеті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397"/>
        <w:gridCol w:w="414"/>
        <w:gridCol w:w="1711"/>
        <w:gridCol w:w="1711"/>
        <w:gridCol w:w="3971"/>
        <w:gridCol w:w="26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мүлкті жалға беруден түсетін кірістер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Мемлекеттiк басқарудың жоғары тұрған органдарынан түсетiн трансферттер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(профициттi пайдалану)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18-2-VI шешіміне 4-қосымша</w:t>
            </w:r>
          </w:p>
        </w:tc>
      </w:tr>
    </w:tbl>
    <w:bookmarkStart w:name="z82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Бородулиха ауылдық округінің бюджеті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4 - қосымша жаңа редакцияда - Шығыс Қазақстан облысы Бородулиха аудандық мәслихатының 16.11.2018 </w:t>
      </w:r>
      <w:r>
        <w:rPr>
          <w:rFonts w:ascii="Times New Roman"/>
          <w:b w:val="false"/>
          <w:i w:val="false"/>
          <w:color w:val="ff0000"/>
          <w:sz w:val="28"/>
        </w:rPr>
        <w:t>№ 29-2-VI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691"/>
        <w:gridCol w:w="1090"/>
        <w:gridCol w:w="3108"/>
        <w:gridCol w:w="50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129818,1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50604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23424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21685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79014,1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Мемлекеттiк басқарудың жоғары тұрған органдарынан түсетiн трансферттер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79014,1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743"/>
        <w:gridCol w:w="1567"/>
        <w:gridCol w:w="1567"/>
        <w:gridCol w:w="3639"/>
        <w:gridCol w:w="34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129818,1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21347,1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21347,1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21347,1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21097,1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18-2-VI шешіміне 5-қосымша</w:t>
            </w:r>
          </w:p>
        </w:tc>
      </w:tr>
    </w:tbl>
    <w:bookmarkStart w:name="z84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Бородулиха ауылдық округінің бюджеті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383"/>
        <w:gridCol w:w="399"/>
        <w:gridCol w:w="1651"/>
        <w:gridCol w:w="1651"/>
        <w:gridCol w:w="3831"/>
        <w:gridCol w:w="295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мүлкті жалға беруден түсетін кірістер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Мемлекеттiк басқарудың жоғары тұрған органдарынан түсетiн трансферттер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(профициттi пайдалану)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18-2-VI шешіміне 6-қосымша</w:t>
            </w:r>
          </w:p>
        </w:tc>
      </w:tr>
    </w:tbl>
    <w:bookmarkStart w:name="z86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Бородулиха ауылдық округінің бюджеті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383"/>
        <w:gridCol w:w="399"/>
        <w:gridCol w:w="1651"/>
        <w:gridCol w:w="1651"/>
        <w:gridCol w:w="3831"/>
        <w:gridCol w:w="295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мүлкті жалға беруден түсетін кірістер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Мемлекеттiк басқарудың жоғары тұрған органдарынан түсетiн трансферттер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(профициттi пайдалану)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18-2-VI шешіміне 7-қосымша</w:t>
            </w:r>
          </w:p>
        </w:tc>
      </w:tr>
    </w:tbl>
    <w:bookmarkStart w:name="z8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Новопокровка ауылдық округінің бюджеті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7 - қосымша жаңа редакцияда - Шығыс Қазақстан облысы Бородулиха аудандық мәслихатының 16.11.2018 </w:t>
      </w:r>
      <w:r>
        <w:rPr>
          <w:rFonts w:ascii="Times New Roman"/>
          <w:b w:val="false"/>
          <w:i w:val="false"/>
          <w:color w:val="ff0000"/>
          <w:sz w:val="28"/>
        </w:rPr>
        <w:t>№ 29-2-VI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779"/>
        <w:gridCol w:w="1146"/>
        <w:gridCol w:w="3269"/>
        <w:gridCol w:w="46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33693,1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24423,1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Мемлекеттiк басқарудың жоғары тұрған органдарынан түсетiн трансферттер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24423,1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769"/>
        <w:gridCol w:w="1622"/>
        <w:gridCol w:w="1622"/>
        <w:gridCol w:w="3765"/>
        <w:gridCol w:w="3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33693,1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22598,1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22598,1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22598,1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17848,1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18-2-VI шешіміне 8-қосымша</w:t>
            </w:r>
          </w:p>
        </w:tc>
      </w:tr>
    </w:tbl>
    <w:bookmarkStart w:name="z9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Новопокровка ауылдық округінің бюджеті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397"/>
        <w:gridCol w:w="414"/>
        <w:gridCol w:w="1711"/>
        <w:gridCol w:w="1711"/>
        <w:gridCol w:w="3971"/>
        <w:gridCol w:w="26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мүлкті жалға беруден түсетін кірістер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Мемлекеттiк басқарудың жоғары тұрған органдарынан түсетiн трансферттер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(профициттi пайдалану)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18-2-VI шешіміне 9-қосымша</w:t>
            </w:r>
          </w:p>
        </w:tc>
      </w:tr>
    </w:tbl>
    <w:bookmarkStart w:name="z9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Новопокровка ауылдық округінің бюджеті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397"/>
        <w:gridCol w:w="414"/>
        <w:gridCol w:w="1711"/>
        <w:gridCol w:w="1711"/>
        <w:gridCol w:w="3971"/>
        <w:gridCol w:w="26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мүлкті жалға беруден түсетін кірістер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Мемлекеттiк басқарудың жоғары тұрған органдарынан түсетiн трансферттер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(профициттi пайдалану)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18-2-VI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94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Новошульба ауылдық округінің бюджеті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10 - қосымша жаңа редакцияда - Шығыс Қазақстан облысы Бородулиха аудандық мәслихатының 16.11.2018 </w:t>
      </w:r>
      <w:r>
        <w:rPr>
          <w:rFonts w:ascii="Times New Roman"/>
          <w:b w:val="false"/>
          <w:i w:val="false"/>
          <w:color w:val="ff0000"/>
          <w:sz w:val="28"/>
        </w:rPr>
        <w:t>№ 29-2-VI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779"/>
        <w:gridCol w:w="1146"/>
        <w:gridCol w:w="3269"/>
        <w:gridCol w:w="46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43022,1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13064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29935,1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Мемлекеттiк басқарудың жоғары тұрған органдарынан түсетiн трансферттер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29935,1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769"/>
        <w:gridCol w:w="1622"/>
        <w:gridCol w:w="1622"/>
        <w:gridCol w:w="3765"/>
        <w:gridCol w:w="3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43022,1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18437,1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18437,1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18437,1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18187,1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(профициттi пайдалану)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18-2-VI шешіміне 11-қосымша</w:t>
            </w:r>
          </w:p>
        </w:tc>
      </w:tr>
    </w:tbl>
    <w:bookmarkStart w:name="z96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Новошульба ауылдық округінің бюджеті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397"/>
        <w:gridCol w:w="414"/>
        <w:gridCol w:w="1711"/>
        <w:gridCol w:w="1711"/>
        <w:gridCol w:w="3971"/>
        <w:gridCol w:w="26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мүлкті жалға беруден түсетін кірістер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(профициттi пайдалану)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18-2-VI шешіміне 12-қосымша</w:t>
            </w:r>
          </w:p>
        </w:tc>
      </w:tr>
    </w:tbl>
    <w:bookmarkStart w:name="z9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Новошульба ауылдық округінің бюджеті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397"/>
        <w:gridCol w:w="414"/>
        <w:gridCol w:w="1711"/>
        <w:gridCol w:w="1711"/>
        <w:gridCol w:w="3971"/>
        <w:gridCol w:w="26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мүлкті жалға беруден түсетін кірістер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Мемлекеттiк басқарудың жоғары тұрған органдарынан түсетiн трансферттер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(профициттi пайдалану)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18-2-VI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00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Переменовка ауылдық округінің бюджеті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13 - қосымша жаңа редакцияда - Шығыс Қазақстан облысы Бородулиха аудандық мәслихатының 16.11.2018 </w:t>
      </w:r>
      <w:r>
        <w:rPr>
          <w:rFonts w:ascii="Times New Roman"/>
          <w:b w:val="false"/>
          <w:i w:val="false"/>
          <w:color w:val="ff0000"/>
          <w:sz w:val="28"/>
        </w:rPr>
        <w:t>№ 29-2-VI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779"/>
        <w:gridCol w:w="1146"/>
        <w:gridCol w:w="3269"/>
        <w:gridCol w:w="46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20748,1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15238,1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15238,1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769"/>
        <w:gridCol w:w="1622"/>
        <w:gridCol w:w="1622"/>
        <w:gridCol w:w="3765"/>
        <w:gridCol w:w="3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20748,1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13659,1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13659,1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13659,1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13409,3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(профициттi пайдалану)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18-2-VI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102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Переменовка ауылдық округінің бюджеті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397"/>
        <w:gridCol w:w="414"/>
        <w:gridCol w:w="1711"/>
        <w:gridCol w:w="1711"/>
        <w:gridCol w:w="3971"/>
        <w:gridCol w:w="26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мүлкті жалға беруден түсетін кірістер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Мемлекеттiк басқарудың жоғары тұрған органдарынан түсетiн трансферттер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(профициттi пайдалану)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18-2-VI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104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Переменовка ауылдық округінің бюджеті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мүлкті жалға беруден түсетін кірістер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Мемлекеттiк басқарудың жоғары тұрған органдарынан түсетiн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811"/>
        <w:gridCol w:w="1711"/>
        <w:gridCol w:w="1711"/>
        <w:gridCol w:w="3971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(профициттi пайдалану)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18-2-VI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10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Жезкент кенттік округінің бюджеті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16 - қосымша жаңа редакцияда - Шығыс Қазақстан облысы Бородулиха аудандық мәслихатының 16.11.2018 </w:t>
      </w:r>
      <w:r>
        <w:rPr>
          <w:rFonts w:ascii="Times New Roman"/>
          <w:b w:val="false"/>
          <w:i w:val="false"/>
          <w:color w:val="ff0000"/>
          <w:sz w:val="28"/>
        </w:rPr>
        <w:t>№ 29-2-VI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691"/>
        <w:gridCol w:w="1090"/>
        <w:gridCol w:w="3108"/>
        <w:gridCol w:w="50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165565,1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43017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21395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121598,1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Мемлекеттiк басқарудың жоғары тұрған органдарынан түсетiн трансферттер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121598,1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743"/>
        <w:gridCol w:w="1567"/>
        <w:gridCol w:w="1567"/>
        <w:gridCol w:w="3639"/>
        <w:gridCol w:w="34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165565,1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25592,1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25592,1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25592,1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21542,1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115072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115072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115072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115072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(профициттi пайдалану)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18-2-VI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10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Жезкент кенттік округінің бюджеті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383"/>
        <w:gridCol w:w="399"/>
        <w:gridCol w:w="1651"/>
        <w:gridCol w:w="1651"/>
        <w:gridCol w:w="3831"/>
        <w:gridCol w:w="295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мүлкті жалға беруден түсетін кірістер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Мемлекеттiк басқарудың жоғары тұрған органдарынан түсетiн трансферттер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(профициттi пайдалану)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18-2-VI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11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Жезкент кенттік округінің бюджеті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383"/>
        <w:gridCol w:w="399"/>
        <w:gridCol w:w="1651"/>
        <w:gridCol w:w="1651"/>
        <w:gridCol w:w="3831"/>
        <w:gridCol w:w="295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мүлкті жалға беруден түсетін кірістер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Мемлекеттiк басқарудың жоғары тұрған органдарынан түсетiн трансферттер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163439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(профициттi пайдалану)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