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5968e" w14:textId="a8596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2014 жылғы 21 сәуірдегі № 26/5-V Глубокое аудандық мәслихатының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2017 жылғы 8 маусымдағы № 12/3-VI шешімі. Шығыс Қазақстан облысының Әділет департаментінде 2017 жылғы 23 маусымда № 5096 болып тіркелді. Күші жойылды - Шығыс Қазақстан облысы Глубокое аудандық мәслихатының 2019 жылғы 18 қыркүйектегі № 34/8-VI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Глубокое аудандық мәслихатының 18.09.2019 </w:t>
      </w:r>
      <w:r>
        <w:rPr>
          <w:rFonts w:ascii="Times New Roman"/>
          <w:b w:val="false"/>
          <w:i w:val="false"/>
          <w:color w:val="ff0000"/>
          <w:sz w:val="28"/>
        </w:rPr>
        <w:t>№ 34/8-VI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6 - бабының </w:t>
      </w:r>
      <w:r>
        <w:rPr>
          <w:rFonts w:ascii="Times New Roman"/>
          <w:b w:val="false"/>
          <w:i w:val="false"/>
          <w:color w:val="000000"/>
          <w:sz w:val="28"/>
        </w:rPr>
        <w:t>2-3 -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2013 жылғы 21 мамырдағы № 504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Глубокое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2014 жылғы 21 сәуірдегі № 26/5-V Глубокое аудандық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3337 болып тіркелген, 2014 жылғы 23 мамырдағы "Ақ бұлақ", "Огни Прииртышья" газеттерінде жарияланған)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шешіммен бекітілген,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1) - тармақшамен толықтырылсын: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"Азаматтарға арналған үкімет" мемлекеттік корпорациясы (бұдан әрі – уәкілетті ұйым) – Қазақстан Республикасының заңнамасына сәйкес мемлекеттік қызметтер көрсету, "бір терезе"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ұйымдастыру, сондай-ақ электрондық нысанда мемлекеттік қызметтер көрсетуді қамтамасыз ету үшін Қазақстан Республикасы Үкіметінің шешімі бойынша құрылған заңды тұлға;";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- тармақша 1-1) - тармақша болып есептелсін;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- тармақша алып тасталсын;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- тармақша мынадай редакцияда жазылсын: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жетім балалар және ата-аналарының қамқорлығынсыз қалған балалар;";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- тармақшамен мынадай мазмұнда толықтырылсын: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кәмелетке толмағандардың ерекше режимде ұстайтын білім беру ұйымдарында болуы;";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- тармақша мынадай редакцияда жазылсын: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табиғи зілзаланың немесе өрттің салдарынан зиян алған адамдар (отбасылар);";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 мынадай редакцияда жазылсын: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Атаулы күндер мен мереке күндеріне бір реттік әлеуметтік көмек алушылардың мынадай санаттарына көрсетіледі:";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- тармақшаның екінші абзацы мынадай редакцияда жазылсын: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"Алтын алқа", "Күміс алқа" алқаларымен марапатталған немесе бұрын "Батыр ана" атағын алған, сондай-ақ І және ІІ дәрежелі "Ана даңқы" ордендерімен марапатталған көп балалы аналарға – 10000 теңге;";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- тармақша мынадай редакцияда жазылсын: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Саяси қуғын-сүргін және ашаршылық құрбандарын еске алу күні– 31 мамыр – жаппай саяси қуғын-сүргін құрбандарына – 3000 теңге;".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алғашқы ресми жарияланған күнінен кейін күнтізбелік он күн өткен соң қолданысқа енгізіледі.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Ахмадиев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Глубокое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