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4e8a" w14:textId="7034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Глубокое ауданының бюджеті туралы" 2016 жылғы 21 желтоқсандағы № 8/2-VІ Глубокое аудандық мәслихатының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2017 жылғы 17 қазандағы № 16/2-VI шешімі. Шығыс Қазақстан облысының Әділет департаментінде 2017 жылғы 24 қазанда № 5249 болып тіркелді. Күші жойылды - Шығыс Қазақстан облысы Глубокое аудандық мәслихатының 2019 жылғы 23 желтоқсандағы № 37/2-VI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1) тармақшасына, "2017-2019 жылдарға арналған облыстық бюджет туралы" 2016 жылғы 9 желтоқсандағы № 8/75-VІ Шығыс Қазақстан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2017 жылғы 6 қазандағы № 14/155-VІ Шығыс Қазақстан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5230 болып тіркелген)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Глубокое ауданының бюджеті туралы" 2016 жылғы 21 желтоқсандағы № 8/2-VІ Глубокое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4796 болып тіркелген, 2017 жылғы 10 қаңтарда Қазақстан Республикасы нормативтік құқықтық актілерінің эталондық бақылау банкінде электрондық түрде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Глубокое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арналған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5425172,9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2172008,5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6307,2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36822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3210035,2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5669423,7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125494,5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149680,5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- 24186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-369745,3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369745,3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149680,5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24186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пайдаланатын қалдықтары – 244250,8 мың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Аудандық бюджетте облыстық бюджеттен нысаналы трансферттер 498145,5 мың теңге сомасында ескерілсін.";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Аудандық бюджетте республикалық бюджеттен нысаналы трансферттер 33577,7 мың теңге сомасында ескерілсін.";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Аудандық бюджетте республикалық бюджеттен мамандардың әлеуметтік көмек көрсетуі жөніндегі шараларды іске асыруға 149680,5 мың теңге сомасында көзделсін.";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2017 жылға арналған ауданның жергілікті атқарушы органының резерві 44132,6 мың теңге сомасында бекітілсін.";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жылдың 1 қаңтарынан бастап қолданысқа енгізіледі.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Бородина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16/2-VІ шешіміне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2017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6710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5425172,9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2215137,7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2172008,5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900136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900136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590863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590863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584727,5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140294,5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3210035,2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3210035,2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50"/>
        <w:gridCol w:w="1150"/>
        <w:gridCol w:w="5795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5669423,7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600957,8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315861,7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288275,2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3652405,3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3082849,5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3015865,5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2781514,2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234351,3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357220,4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294411,5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294411,5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37240,2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тұрғын үй қорының сақталуын ұйымдастыру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мекендердегі сумен жабдықтау және су бұру жүйелерін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341964,3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166173,6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166173,6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166173,6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38824,9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108591,8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44132,6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44132,6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125494,5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-369745,3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.Бюджет тапшылығын қаржыландыру (профицитін пайдалану)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369745,3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149680,5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Кенттер мен ауылдық округтер әкімдерінің бағдарламалар бойынша шығындары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586"/>
        <w:gridCol w:w="3303"/>
        <w:gridCol w:w="2856"/>
        <w:gridCol w:w="3739"/>
      </w:tblGrid>
      <w:tr>
        <w:trPr>
          <w:trHeight w:val="30" w:hRule="atLeast"/>
        </w:trPr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округтердің атауы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 аппаратының қызметін қамтамасыз ету жөніндегі қызметтерге шығындар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 бойынша шығындар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"Алтайский кенті әкімінің аппараты" ММ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"Белоусовка кенті әкімінің аппараты" ММ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29832,5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"Бобровка ауылдық округі әкімінің аппараты" ММ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"Верхнеберезовский кенті әкімінің аппараты" ММ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15441,3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ауылдық округі әкімінің аппараты" ММ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"Глубокое кенті әкімінің аппараты" ММ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"Калинин ауылдық округі әкімінің аппараты" ММ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15094,5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 ауылдық округі әкімінің аппараты" ММ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19027,9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"Кожохово ауылдық округі әкімінің аппараты" ММ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"Краснояр ауылдық округі әкімінің аппараты" ММ 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"Куйбышев ауылдық округі әкімінің аппараты" ММ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"Малоубинка ауылдық округі әкімінің аппараты" ММ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4109,5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"Опытное поле ауылдық округі әкімінің аппараты" ММ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"Секисовка ауылдық округі әкімінің аппараты" ММ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"Ушаново ауылдық округі әкімінің аппараты" ММ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"Фрунзе ауылдық округі әкімінің аппараты" ММ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16810,1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"Черемшанка ауылдық округі әкімінің аппараты" ММ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288275,2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27586,5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17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8/2-VІ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кенттер мен ауылдық округтер әкімдерінің арасында бөлу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1"/>
        <w:gridCol w:w="4046"/>
        <w:gridCol w:w="6173"/>
      </w:tblGrid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округтердің атауы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"Алтайский кенті әкімінің аппараты" ММ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2926,2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"Белоусовка кенті әкімінің аппараты" ММ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"Бобровка ауылдық округі әкімінің аппараты" ММ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"Верхнеберезовский кенті әкімінің аппараты" ММ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2805,4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"Веселовка ауылдық округі әкімінің аппараты" ММ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"Глубокое кенті әкімінің аппараты" ММ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37686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"Калинин ауылдық округі әкімінің аппараты" ММ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 ауылдық округі әкімінің аппараты" ММ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"Кожохово ауылдық округі әкімінің аппараты" ММ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"Краснояр ауылдық округі әкімінің аппараты" ММ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"Куйбышев ауылдық округі әкімінің аппараты" ММ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1559,4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"Малоубинка ауылдық округі әкімінің аппараты" ММ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3947,4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"Опытное поле ауылдық округі әкімінің аппараты" ММ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"Секисовка ауылдық округі әкімінің аппараты" ММ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"Ушаново ауылдық округі әкімінің аппараты" ММ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"Фрунзе ауылдық округі әкімінің аппараты" ММ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"Черемшанка ауылдық округі әкімінің аппараты" ММ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