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d707" w14:textId="d49d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Глубокое ауданының кенттер мен ауылдық округтерінің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2017 жылғы 29 желтоқсандағы № 19/2-VI шешімі. Шығыс Қазақстан облысының Әділет департаментінде 2018 жылғы 17 қаңтарда № 5438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"2018-2020 жылдарға арналған Глубокое аудандық бюджет туралы" Глубокое аудандық мәслихатының 2017 жылғы 21 желтоқсандағы № 18/2-VІ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5368 болып тіркелген)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Глубокое ауданы Алтайский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19084,1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Глубокое аудандық мәслихатының 15.03.2018 </w:t>
      </w:r>
      <w:r>
        <w:rPr>
          <w:rFonts w:ascii="Times New Roman"/>
          <w:b w:val="false"/>
          <w:i w:val="false"/>
          <w:color w:val="000000"/>
          <w:sz w:val="28"/>
        </w:rPr>
        <w:t>№ 20/7-VI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Алтайский кентінің бюджетіне аудандық бюджеттен берілетін субвенцияның көлемi 13998 мың теңге сомасында ескерілсін.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Алтайский кентінің бюджетіне аудандық бюджеттен берілетін ағымдағы нысаналы трансферттерді бөлу 313 мың теңге сомасында ескерілсін.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Глубокое ауданы Белоусовка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94400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37842,1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39980,1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Шығыс Қазақстан облысы Глубокое аудандық мәслихатының 27.09.2018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Белоусовка кентінің бюджетіне аудандық бюджеттен берілетін субвенцияның көлемi 10938 мың теңге сомасында ескерілсін.</w:t>
      </w:r>
    </w:p>
    <w:bookmarkEnd w:id="5"/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Белоусовка кентінің бюджетіне аудандық бюджеттен берілетін ағымдағы нысаналы трансферттерді бөлу 312 мың теңге сомасында ескерілсін.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Глубокое ауданы Бобровка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21993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Шығыс Қазақстан облысы Глубокое аудандық мәслихатының 27.09.2018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Бобровка ауылдық округінің бюджетіне аудандық бюджеттен берілетін субвенцияның көлемi 11324 мың теңге сомасында ескерілсін.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арналған Бобровка ауылдық округінің бюджетіне аудандық бюджеттен берілетін ағымдағы нысаналы трансферттерді бөлу 313 мың теңге сомасында ескерілсін.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2018-2020 жылдарға арналған Глубокое ауданы Верхнеберезовский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21870,5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21870,5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Шығыс Қазақстан облысы Глубокое аудандық мәслихатының 15.03.2018 </w:t>
      </w:r>
      <w:r>
        <w:rPr>
          <w:rFonts w:ascii="Times New Roman"/>
          <w:b w:val="false"/>
          <w:i w:val="false"/>
          <w:color w:val="000000"/>
          <w:sz w:val="28"/>
        </w:rPr>
        <w:t>№ 20/7-VI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2018 жылға арналған Верхнеберезовский кентінің бюджетіне аудандық бюджеттен берілетін субвенцияның көлемi 11260 мың теңге сомасында ескерілсін.</w:t>
      </w:r>
    </w:p>
    <w:bookmarkEnd w:id="11"/>
    <w:bookmarkStart w:name="z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2018 жылға арналған Верхнеберезовский кентінің бюджетіне аудандық бюджеттен берілетін ағымдағы нысаналы трансферттерді бөлу 313 мың теңге сомасында ескерілсін.</w:t>
      </w:r>
    </w:p>
    <w:bookmarkEnd w:id="12"/>
    <w:bookmarkStart w:name="z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2018-2020 жылдарға арналған Глубокое ауданы Глубокое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106509,9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6410,8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51572,1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106509,9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Глубокое аудандық мәслихатының 21.05.2018 </w:t>
      </w:r>
      <w:r>
        <w:rPr>
          <w:rFonts w:ascii="Times New Roman"/>
          <w:b w:val="false"/>
          <w:i w:val="false"/>
          <w:color w:val="000000"/>
          <w:sz w:val="28"/>
        </w:rPr>
        <w:t>№ 22/2-VI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 ; өзгерістер енгізілді -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2018 жылға арналған Глубокое кентінің бюджетіне аудандық бюджеттен берілетін субвенцияның көлемi 10030 мың теңге сомасында ескерілсін.</w:t>
      </w:r>
    </w:p>
    <w:bookmarkEnd w:id="14"/>
    <w:bookmarkStart w:name="z10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2018 жылға арналған Глубокое кентінің бюджетіне аудандық бюджеттен берілетін ағымдағы нысаналы трансферттерді бөлу 312 мың теңге сомасында ескерілсін.</w:t>
      </w:r>
    </w:p>
    <w:bookmarkEnd w:id="15"/>
    <w:bookmarkStart w:name="z10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2018-2020 жылдарға арналған Глубокое ауданы Киров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36311,4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3973,3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36311,4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өзгерістер енгізілді - Шығыс Қазақстан облысы Глубокое аудандық мәслихатының 27.09.2018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2018 жылға арналған Киров ауылдық округінің бюджетіне аудандық бюджеттен берілетін субвенцияның көлемi 10045 мың теңге сомасында ескерілсін.</w:t>
      </w:r>
    </w:p>
    <w:bookmarkEnd w:id="17"/>
    <w:bookmarkStart w:name="z1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2018 жылға арналған Киров ауылдық округінің бюджетіне аудандық бюджеттен берілетін ағымдағы нысаналы трансферттерді бөлу 312 мың теңге сомасында ескерілсін.</w:t>
      </w:r>
    </w:p>
    <w:bookmarkEnd w:id="18"/>
    <w:bookmarkStart w:name="z1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2018-2020 жылдарға арналған Глубокое ауданы Кожохово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24961,6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14081,1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24961,6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Шығыс Қазақстан облысы Глубокое аудандық мәслихатының 15.03.2018 </w:t>
      </w:r>
      <w:r>
        <w:rPr>
          <w:rFonts w:ascii="Times New Roman"/>
          <w:b w:val="false"/>
          <w:i w:val="false"/>
          <w:color w:val="000000"/>
          <w:sz w:val="28"/>
        </w:rPr>
        <w:t>№ 20/7-VI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2018 жылға арналған Кожохово ауылдық округінің бюджетіне аудандық бюджеттен берілетін субвенцияның көлемi 13789 мың теңге сомасында ескерілсін.</w:t>
      </w:r>
    </w:p>
    <w:bookmarkEnd w:id="20"/>
    <w:bookmarkStart w:name="z1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2018 жылға арналған Кожохово ауылдық округінің бюджетіне аудандық бюджеттен берілетін ағымдағы нысаналы трансферттерді бөлу 313 мың теңге сомасында ескерілсін.</w:t>
      </w:r>
    </w:p>
    <w:bookmarkEnd w:id="21"/>
    <w:bookmarkStart w:name="z1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2018-2020 жылдарға арналған Глубокое ауданы Краснояр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27130,7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22-тармаққа өзгерістер енгізілді - Шығыс Қазақстан облысы Глубокое аудандық мәслихатының 27.09.2018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2018 жылға арналған Краснояр ауылдық округінің бюджетіне аудандық бюджеттен берілетін субвенцияның көлемi 10129 мың теңге сомасында ескерілсін.</w:t>
      </w:r>
    </w:p>
    <w:bookmarkEnd w:id="23"/>
    <w:bookmarkStart w:name="z1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2018 жылға арналған Краснояр ауылдық округінің бюджетіне аудандық бюджеттен берілетін ағымдағы нысаналы трансферттерді бөлу 313 мың теңге сомасында ескерілсін.</w:t>
      </w:r>
    </w:p>
    <w:bookmarkEnd w:id="24"/>
    <w:bookmarkStart w:name="z1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2018-2020 жылдарға арналған Глубокое ауданы Опытное поле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30934,5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30934,5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Шығыс Қазақстан облысы Глубокое аудандық мәслихатының 15.03.2018 </w:t>
      </w:r>
      <w:r>
        <w:rPr>
          <w:rFonts w:ascii="Times New Roman"/>
          <w:b w:val="false"/>
          <w:i w:val="false"/>
          <w:color w:val="000000"/>
          <w:sz w:val="28"/>
        </w:rPr>
        <w:t>№ 20/7-VI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2018 жылға арналған Опытное поле ауылдық округінің бюджетіне аудандық бюджеттен берілетін субвенцияның көлемi 10569 мың теңге сомасында ескерілсін.</w:t>
      </w:r>
    </w:p>
    <w:bookmarkEnd w:id="26"/>
    <w:bookmarkStart w:name="z1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2018 жылға арналған Опытное поле ауылдық округінің бюджетіне аудандық бюджеттен берілетін ағымдағы нысаналы трансферттерді бөлу 313 мың теңге сомасында ескерілсін.</w:t>
      </w:r>
    </w:p>
    <w:bookmarkEnd w:id="27"/>
    <w:bookmarkStart w:name="z1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2018-2020 жылдарға арналған Глубокое ауданы Секисовка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23612,2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12925,1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28-тармаққа өзгерістер енгізілді - Шығыс Қазақстан облысы Глубокое аудандық мәслихатының 27.09.2018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2018 жылға арналған Секисовка ауылдық округінің бюджетіне аудандық бюджеттен берілетін субвенцияның көлемi 12633 мың теңге сомасында ескерілсін.</w:t>
      </w:r>
    </w:p>
    <w:bookmarkEnd w:id="29"/>
    <w:bookmarkStart w:name="z2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2018 жылға арналған Секисовка ауылдық округінің бюджетіне аудандық бюджеттен берілетін ағымдағы нысаналы трансферттерді бөлу 313 мың теңге сомасында ескерілсін.</w:t>
      </w:r>
    </w:p>
    <w:bookmarkEnd w:id="30"/>
    <w:bookmarkStart w:name="z2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2018-2020 жылдарға арналған Глубокое ауданы Ушаново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22443,3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1695,2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14645,1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22443,3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31-тармақ жаңа редакцияда - Шығыс Қазақстан облысы Глубокое аудандық мәслихатының 15.03.2018 </w:t>
      </w:r>
      <w:r>
        <w:rPr>
          <w:rFonts w:ascii="Times New Roman"/>
          <w:b w:val="false"/>
          <w:i w:val="false"/>
          <w:color w:val="000000"/>
          <w:sz w:val="28"/>
        </w:rPr>
        <w:t>№ 20/7-VI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енгізіледі); өзгерістер енгізілді -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2018 жылға арналған Ушаново ауылдық округінің бюджетіне аудандық бюджеттен берілетін субвенцияның көлемi 14353 мың теңге сомасында ескерілсін.</w:t>
      </w:r>
    </w:p>
    <w:bookmarkEnd w:id="32"/>
    <w:bookmarkStart w:name="z2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2018 жылға арналған Ушаново ауылдық округінің бюджетіне аудандық бюджеттен берілетін ағымдағы нысаналы трансферттерді бөлу 313 мың теңге сомасында ескерілсін.</w:t>
      </w:r>
    </w:p>
    <w:bookmarkEnd w:id="33"/>
    <w:bookmarkStart w:name="z2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2018-2020 жылдарға арналған Глубокое ауданы Фрунзе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26426,5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26426,5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34-тармаққа өзгерістер енгізілді - Шығыс Қазақстан облысы Глубокое аудандық мәслихатының 27.09.2018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2018 жылға арналған Фрунзе ауылдық округінің бюджетіне аудандық бюджеттен берілетін субвенцияның көлемi 11149 мың теңге сомасында ескерілсін.</w:t>
      </w:r>
    </w:p>
    <w:bookmarkEnd w:id="35"/>
    <w:bookmarkStart w:name="z2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2018 жылға арналған Фрунзе ауылдық округінің бюджетіне аудандық бюджеттен берілетін ағымдағы нысаналы трансферттерді бөлу 313 мың теңге сомасында ескерілсін.</w:t>
      </w:r>
    </w:p>
    <w:bookmarkEnd w:id="36"/>
    <w:bookmarkStart w:name="z2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2018-2020 жылдарға арналған Глубокое ауданы Черемшанка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арналған келесі көлемдерде бекітілсін: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26180,1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15004,1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26180,1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37-тармаққа өзгерістер енгізілді - Шығыс Қазақстан облысы Глубокое аудандық мәслихатының 27.09.2018 </w:t>
      </w:r>
      <w:r>
        <w:rPr>
          <w:rFonts w:ascii="Times New Roman"/>
          <w:b w:val="false"/>
          <w:i w:val="false"/>
          <w:color w:val="000000"/>
          <w:sz w:val="28"/>
        </w:rPr>
        <w:t>№ 25/2-VI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26.11.2018 </w:t>
      </w:r>
      <w:r>
        <w:rPr>
          <w:rFonts w:ascii="Times New Roman"/>
          <w:b w:val="false"/>
          <w:i w:val="false"/>
          <w:color w:val="00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2018 жылға арналған Черемшанка ауылдық округінің бюджетіне аудандық бюджеттен берілетін субвенцияның көлемi 14712 мың теңге сомасында ескерілсін.</w:t>
      </w:r>
    </w:p>
    <w:bookmarkEnd w:id="38"/>
    <w:bookmarkStart w:name="z2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2018 жылға арналған Черемшанка ауылдық округінің бюджетіне аудандық бюджеттен берілетін ағымдағы нысаналы трансферттерді бөлу 312 мың теңге сомасында ескерілсін.</w:t>
      </w:r>
    </w:p>
    <w:bookmarkEnd w:id="39"/>
    <w:bookmarkStart w:name="z2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Осы шешім 2018 жылдың 1 қаңтарынан бастап қолданысқа енгізіледі.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Алтайский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Алтайский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Алтайский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Белоусовка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Белоусовка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Белоусовка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Бобровка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Бобровка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Верхнеберезовский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Верхнеберезовский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Верхнеберезовский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Глубокое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Глубокое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Со­ма­сы, мың тең­ге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Глубокое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Киров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Киров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Киров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Кожохово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Кожохово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Кожохово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Краснояр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Краснояр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Краснояр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Опытное поле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Опытное поле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Опытное поле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Секисовка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Секисовка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Секисовка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Ушаново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Ушаново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Ушаново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Фрунзе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35 қосымша</w:t>
            </w:r>
          </w:p>
        </w:tc>
      </w:tr>
    </w:tbl>
    <w:bookmarkStart w:name="z33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Фрунзе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Фрунзе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Черемшанка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– Шығыс Қазақстан облысы Глубокое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26/3-VI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Глубокое ауданы Черемшанка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Глубокое ауданы Черемшанка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