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011c4" w14:textId="84011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2016 жылғы 22 желтоқсандағы № 9/66-VІ "2017-2019 жылдарға арналған Жарма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2017 жылғы 28 наурыздағы № 10/80-VI шешімі. Шығыс Қазақстан облысының Әділет департаментінде 2017 жылғы 31 наурызда № 4917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2017 жылғы 10 наурыздағы № 9/98-VІ Шығыс Қазақстан облыстық мәслихатының 2016 жылғы 9 желтоқсандағы № 8/75-VІ "2017–2019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 4912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Жарма аудандық мәслихатының 2016 жылғы 22 желтоқсандағы № 9/66-V </w:t>
      </w:r>
      <w:r>
        <w:rPr>
          <w:rFonts w:ascii="Times New Roman"/>
          <w:b w:val="false"/>
          <w:i w:val="false"/>
          <w:color w:val="000000"/>
          <w:sz w:val="28"/>
        </w:rPr>
        <w:t>шешіміне</w:t>
      </w:r>
      <w:r>
        <w:rPr>
          <w:rFonts w:ascii="Times New Roman"/>
          <w:b w:val="false"/>
          <w:i w:val="false"/>
          <w:color w:val="000000"/>
          <w:sz w:val="28"/>
        </w:rPr>
        <w:t xml:space="preserve"> "2017-2019 жылдарға арналған Жарма ауданының бюджеті туралы" (нормативтік құқықтық актілерді мемлекеттік тіркеу Тізілімінде № 4799 болып тіркелген, "Қалба тынысы" газетінің 2017 жылғы 20 қаңтардағы № 3 санында жарияланды)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қосымшаларға </w:t>
      </w:r>
      <w:r>
        <w:rPr>
          <w:rFonts w:ascii="Times New Roman"/>
          <w:b w:val="false"/>
          <w:i w:val="false"/>
          <w:color w:val="000000"/>
          <w:sz w:val="28"/>
        </w:rPr>
        <w:t xml:space="preserve"> сәйкес, соның ішінде 2017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5400472,9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1508363,0 мың теңге;</w:t>
      </w:r>
    </w:p>
    <w:bookmarkEnd w:id="4"/>
    <w:bookmarkStart w:name="z7" w:id="5"/>
    <w:p>
      <w:pPr>
        <w:spacing w:after="0"/>
        <w:ind w:left="0"/>
        <w:jc w:val="both"/>
      </w:pPr>
      <w:r>
        <w:rPr>
          <w:rFonts w:ascii="Times New Roman"/>
          <w:b w:val="false"/>
          <w:i w:val="false"/>
          <w:color w:val="000000"/>
          <w:sz w:val="28"/>
        </w:rPr>
        <w:t>
      салықтық емес түсімдер – 11621,0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38260,0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3842228,9 мың теңге;</w:t>
      </w:r>
    </w:p>
    <w:bookmarkEnd w:id="7"/>
    <w:bookmarkStart w:name="z10" w:id="8"/>
    <w:p>
      <w:pPr>
        <w:spacing w:after="0"/>
        <w:ind w:left="0"/>
        <w:jc w:val="both"/>
      </w:pPr>
      <w:r>
        <w:rPr>
          <w:rFonts w:ascii="Times New Roman"/>
          <w:b w:val="false"/>
          <w:i w:val="false"/>
          <w:color w:val="000000"/>
          <w:sz w:val="28"/>
        </w:rPr>
        <w:t>
      2) шығындар – 5429783,6 мың теңге;</w:t>
      </w:r>
    </w:p>
    <w:bookmarkEnd w:id="8"/>
    <w:bookmarkStart w:name="z11" w:id="9"/>
    <w:p>
      <w:pPr>
        <w:spacing w:after="0"/>
        <w:ind w:left="0"/>
        <w:jc w:val="both"/>
      </w:pPr>
      <w:r>
        <w:rPr>
          <w:rFonts w:ascii="Times New Roman"/>
          <w:b w:val="false"/>
          <w:i w:val="false"/>
          <w:color w:val="000000"/>
          <w:sz w:val="28"/>
        </w:rPr>
        <w:t>
      3) таза бюджеттік кредит беру – 697443,0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713076,0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15633,0 мың теңге;</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-726753,7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726753,7 мың теңге.</w:t>
      </w:r>
    </w:p>
    <w:bookmarkEnd w:id="15"/>
    <w:bookmarkStart w:name="z18"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келесі редакцияда жазылсын.</w:t>
      </w:r>
    </w:p>
    <w:bookmarkEnd w:id="16"/>
    <w:bookmarkStart w:name="z19" w:id="17"/>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А.Өзбеханов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2017 жылғы 28 наурыздағы</w:t>
            </w:r>
            <w:r>
              <w:br/>
            </w:r>
            <w:r>
              <w:rPr>
                <w:rFonts w:ascii="Times New Roman"/>
                <w:b w:val="false"/>
                <w:i w:val="false"/>
                <w:color w:val="000000"/>
                <w:sz w:val="20"/>
              </w:rPr>
              <w:t xml:space="preserve">№ 10/80-VI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xml:space="preserve">№ 9/66-VІ шешіміне </w:t>
            </w:r>
            <w:r>
              <w:br/>
            </w:r>
            <w:r>
              <w:rPr>
                <w:rFonts w:ascii="Times New Roman"/>
                <w:b w:val="false"/>
                <w:i w:val="false"/>
                <w:color w:val="000000"/>
                <w:sz w:val="20"/>
              </w:rPr>
              <w:t>1 қосымша</w:t>
            </w:r>
          </w:p>
        </w:tc>
      </w:tr>
    </w:tbl>
    <w:bookmarkStart w:name="z22" w:id="18"/>
    <w:p>
      <w:pPr>
        <w:spacing w:after="0"/>
        <w:ind w:left="0"/>
        <w:jc w:val="left"/>
      </w:pPr>
      <w:r>
        <w:rPr>
          <w:rFonts w:ascii="Times New Roman"/>
          <w:b/>
          <w:i w:val="false"/>
          <w:color w:val="000000"/>
        </w:rPr>
        <w:t xml:space="preserve"> 2017 жылға арналған аудандық бюджет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
        <w:gridCol w:w="574"/>
        <w:gridCol w:w="891"/>
        <w:gridCol w:w="574"/>
        <w:gridCol w:w="891"/>
        <w:gridCol w:w="6284"/>
        <w:gridCol w:w="296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5400472,9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1508363,0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668866,0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668866,0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632471,0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256124,0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лицензиялық алым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қызметін өнімді бөлу жөніндегі келісімшарт бойынша жүзеге асыратын жер қойнауын пайдаланушының қосымша төлемі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3842228,9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3842228,9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3842228,9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253693,9</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3588535,0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1039"/>
        <w:gridCol w:w="1039"/>
        <w:gridCol w:w="1039"/>
        <w:gridCol w:w="5110"/>
        <w:gridCol w:w="25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5429783,6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3344561,0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174958,0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2904549,0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2741053,0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2732244,0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416486,5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299814,5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299814,5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5490,5</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123692,9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45868,9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26064,9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335379,0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71924,2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697443,0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тарнсферт қаражатынан кредит беру есебінен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-726753,7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726753,7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2017 жылғы 28 наурыздағы</w:t>
            </w:r>
            <w:r>
              <w:br/>
            </w:r>
            <w:r>
              <w:rPr>
                <w:rFonts w:ascii="Times New Roman"/>
                <w:b w:val="false"/>
                <w:i w:val="false"/>
                <w:color w:val="000000"/>
                <w:sz w:val="20"/>
              </w:rPr>
              <w:t xml:space="preserve">№ 10/80-VI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xml:space="preserve">№ 9/66-VІ шешіміне </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2017 жылға арналған аудандық бюджетке облыстық бюджеттен түскен нысаналы ағымдағы трансферттер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1501"/>
        <w:gridCol w:w="1501"/>
        <w:gridCol w:w="4914"/>
        <w:gridCol w:w="32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157182,0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37467,0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37467,0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32842,0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84206,0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84206,0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35252,0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45248,0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35509,0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35509,0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