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1d52" w14:textId="8561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2014 жылғы 18 шілдедегі № 21/185-V "Әлеуметтiк көмек көрсетудiң, оның мөлшерлерiн белгiлеудiң және мұқтаж азаматтардың жекелеген санаттарының тiзбесiн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2017 жылғы 14 наурыздағы № 10/81-VI шешімі. Шығыс Қазақстан облысының Әділет департаментінде 2017 жылғы 13 сәуірде № 4948 болып тіркелді. Күші жойылды - Шығыс Қазақстан облысы Жарма аудандық мәслихатының 2018 жылғы 10 шілдедегі № 23/207-VI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аудандық мәслихатының 10.07.2018 № 23/207-VI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2013 жылғы 21 мамырдағы № 504 "Әлеуметтiк көмек көрсетудiң, оның мөлшерлерiн белгiлеудiң және мұқтаж азаматтардың жекелеген санаттарының тiзбесiн айқындаудың үлгiлiк қағидаларын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актiлер туралы" Заңының 26 бабына сәйкес, Жарма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аудандық мәслихатының 2014 жылғы 18 шілдедегі № 21/185-V "Әлеуметтік көмек көрсетудің, оның мөлшерін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3447 болып тіркелген, "Қалба тынысы" газетінің 2014 жылғы 21 тамыздағы № 65 (8738) санында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көмек көрсетудің, оның мөлшерлерін белгілеудің және мұқтаж азаматтардың жекелеген санаттарының тізбесін айқындаудың қағидаларының 2 бөліміндегі </w:t>
      </w:r>
      <w:r>
        <w:rPr>
          <w:rFonts w:ascii="Times New Roman"/>
          <w:b w:val="false"/>
          <w:i w:val="false"/>
          <w:color w:val="000000"/>
          <w:sz w:val="28"/>
        </w:rPr>
        <w:t>11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Атаулы күндер мен мереке күндеріне бір реттік әлеуметтік көмек азаматтардың мынадай санаттарына көрсетіледі: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Ауғанстан аумағынан әскерлерді шығару күні, интернационалист-жауынгерлерді еске алу күні – 15 ақпан – басқа мемлекеттердің аумақтарындағы ұрыс қимылдарға қатысушыларға – 70000 (жетпіс мың) теңгеден;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Халықаралық әйелдер күні – 8 наурыз: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 алқа", "Күміс алқа" алқасымен, I және II дәрежелі "Ана даңқы" ордендерімен марапатталған немесе бұрын "Батыр ана" атағын алған көпбалалы аналарға – 10000 (он мың) теңгеден;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 және де одан аса бірге тұратын кәмелетке толмаған балалары бар көпбалалы отбасыларға – 10000 (он мың) теңгеден;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Халықаралық радиациялық авариялар мен апаттар құрбандарын еске алу күні – 26 сәуір: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1986-1987 жылдары Чернобыль АЭС-індегі апаттың, сондай-ақ азаматтық немесе әскери мақсаттағы объектілердегі басқа да радиациялық апаттар мен авариялардың зардаптарын жоюға қатысқан, сондай-ақ ядролық сынақтар мен жаттығуларға тікелей қатысқан адамдарға – 70000 (жетпіс мың) теңгеден;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 АЭС-iндегi апаттың, азаматтық немесе әскери мақсаттағы объектiлердегi басқа да радиациялық апаттар мен авариялардың, ядролық қаруды сынаудың салдарынан мүгедек болған адамдарға – 34000 (отыз төрт мың) теңгеден;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1988-1989 жылдардағы Чернобыль АЭС-iндегi апаттың зардаптарын жоюға қатысқандарға – 10000 (он мың) теңгеден;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Жеңіс күні – 9 мамыр: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мүгедектері мен қатысушыларына – 100000 (жүз мың) теңгеден;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қайталап некеге отырмаған Ұлы Отан соғысы уақытында қаза тапқан әскери қызметшілердің зайыптарына – 70000 (жетпіс мың) теңгеден.".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 ресми жарияланған күннен кейiн он күнтiзбелiк күн өткен соң қолданысқа енгiзiледi.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Өзбеханов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Жарма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