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841e" w14:textId="52c8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2016 жылғы 22 желтоқсандағы № 9/66-VІ "2017-2019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2017 жылғы 16 маусымдағы № 12/111-VI шешімі. Шығыс Қазақстан облысының Әділет департаментінде 2017 жылғы 27 маусымда № 5098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Жарма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2016 жылғы 22 желтоқсандағы № 9/66-V </w:t>
      </w:r>
      <w:r>
        <w:rPr>
          <w:rFonts w:ascii="Times New Roman"/>
          <w:b w:val="false"/>
          <w:i w:val="false"/>
          <w:color w:val="000000"/>
          <w:sz w:val="28"/>
        </w:rPr>
        <w:t>шешіміне</w:t>
      </w:r>
      <w:r>
        <w:rPr>
          <w:rFonts w:ascii="Times New Roman"/>
          <w:b w:val="false"/>
          <w:i w:val="false"/>
          <w:color w:val="000000"/>
          <w:sz w:val="28"/>
        </w:rPr>
        <w:t xml:space="preserve"> "2017-2019 жылдарға арналған Жарма ауданының бюджеті туралы" (нормативтік құқықтық актілерді мемлекеттік тіркеу Тізілімінде № 4799 болып тіркелген, "Қалба тынысы" газетінің 2017 жылғы 20 қаңтардағы № 3 санында жарияланды)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5571572,9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1622595,0 мың теңге;</w:t>
      </w:r>
    </w:p>
    <w:bookmarkEnd w:id="4"/>
    <w:bookmarkStart w:name="z7" w:id="5"/>
    <w:p>
      <w:pPr>
        <w:spacing w:after="0"/>
        <w:ind w:left="0"/>
        <w:jc w:val="both"/>
      </w:pPr>
      <w:r>
        <w:rPr>
          <w:rFonts w:ascii="Times New Roman"/>
          <w:b w:val="false"/>
          <w:i w:val="false"/>
          <w:color w:val="000000"/>
          <w:sz w:val="28"/>
        </w:rPr>
        <w:t>
      салықтық емес түсімдер – 7160,0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99589,0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3842228,9 мың теңге;</w:t>
      </w:r>
    </w:p>
    <w:bookmarkEnd w:id="7"/>
    <w:bookmarkStart w:name="z10" w:id="8"/>
    <w:p>
      <w:pPr>
        <w:spacing w:after="0"/>
        <w:ind w:left="0"/>
        <w:jc w:val="both"/>
      </w:pPr>
      <w:r>
        <w:rPr>
          <w:rFonts w:ascii="Times New Roman"/>
          <w:b w:val="false"/>
          <w:i w:val="false"/>
          <w:color w:val="000000"/>
          <w:sz w:val="28"/>
        </w:rPr>
        <w:t>
      2) шығындар – 5600883,6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697443,0 мың теңге, соның ішінде:</w:t>
      </w:r>
    </w:p>
    <w:bookmarkEnd w:id="9"/>
    <w:bookmarkStart w:name="z12" w:id="10"/>
    <w:p>
      <w:pPr>
        <w:spacing w:after="0"/>
        <w:ind w:left="0"/>
        <w:jc w:val="both"/>
      </w:pPr>
      <w:r>
        <w:rPr>
          <w:rFonts w:ascii="Times New Roman"/>
          <w:b w:val="false"/>
          <w:i w:val="false"/>
          <w:color w:val="000000"/>
          <w:sz w:val="28"/>
        </w:rPr>
        <w:t xml:space="preserve">
      бюджеттік кредиттер – 713076,0 мың теңге; </w:t>
      </w:r>
    </w:p>
    <w:bookmarkEnd w:id="10"/>
    <w:bookmarkStart w:name="z13" w:id="11"/>
    <w:p>
      <w:pPr>
        <w:spacing w:after="0"/>
        <w:ind w:left="0"/>
        <w:jc w:val="both"/>
      </w:pPr>
      <w:r>
        <w:rPr>
          <w:rFonts w:ascii="Times New Roman"/>
          <w:b w:val="false"/>
          <w:i w:val="false"/>
          <w:color w:val="000000"/>
          <w:sz w:val="28"/>
        </w:rPr>
        <w:t>
      бюджеттік кредиттерді өтеу – 15633,0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-726753,7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726753,7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2017 жылғы 16 маусымдағы</w:t>
            </w:r>
            <w:r>
              <w:br/>
            </w:r>
            <w:r>
              <w:rPr>
                <w:rFonts w:ascii="Times New Roman"/>
                <w:b w:val="false"/>
                <w:i w:val="false"/>
                <w:color w:val="000000"/>
                <w:sz w:val="20"/>
              </w:rPr>
              <w:t xml:space="preserve">№ 12/111-VI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9/66-VІ шешіміне </w:t>
            </w:r>
            <w:r>
              <w:br/>
            </w:r>
            <w:r>
              <w:rPr>
                <w:rFonts w:ascii="Times New Roman"/>
                <w:b w:val="false"/>
                <w:i w:val="false"/>
                <w:color w:val="000000"/>
                <w:sz w:val="20"/>
              </w:rPr>
              <w:t>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5571572,9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679655,0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мекендердің жерлерiне жеке тұлғалардан алынатын жер салығын қоспағанда,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253693,9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5600883,6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667027,0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3359440,0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2919374,0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2742561,0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175842,9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