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70701" w14:textId="00707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Жарма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2017 жылғы 27 желтоқсандағы № 17/144-VI шешімі. Шығыс Қазақстан облысының Әділет департаментінде 2018 жылғы 4 қаңтарда № 5385 болып тіркелді. Күші жойылды - Шығыс Қазақстан облысы Жарма аудандық мәслихатының 2018 жылғы 21 желтоқсандағы № 28/238-VI шешімімен.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2018-2020 жылдарға арналған Жарма ауданының бюджеті туралы</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аудандық мәслихатының 21.12.2018 </w:t>
      </w:r>
      <w:r>
        <w:rPr>
          <w:rFonts w:ascii="Times New Roman"/>
          <w:b w:val="false"/>
          <w:i w:val="false"/>
          <w:color w:val="ff0000"/>
          <w:sz w:val="28"/>
        </w:rPr>
        <w:t>№ 28/238-VI</w:t>
      </w:r>
      <w:r>
        <w:rPr>
          <w:rFonts w:ascii="Times New Roman"/>
          <w:b w:val="false"/>
          <w:i w:val="false"/>
          <w:color w:val="ff0000"/>
          <w:sz w:val="28"/>
        </w:rPr>
        <w:t xml:space="preserve"> шешімімен (01.01.2019 бастап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Шығыс Қазақстан облыстық мәслихатының 2017 жылғы 13 желтоқсандағы № 16/176-VІ "2018-2020 жылдарға арналған облыстық бюджеті туралы" (нормативтік құқықтық актілерінің Тізілімінде № 5341 болып тіркелген, 2017 жылдын 25 желтоқсанында нормативтік құқықтық актілерді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1"/>
    <w:bookmarkStart w:name="z47" w:id="2"/>
    <w:p>
      <w:pPr>
        <w:spacing w:after="0"/>
        <w:ind w:left="0"/>
        <w:jc w:val="both"/>
      </w:pPr>
      <w:r>
        <w:rPr>
          <w:rFonts w:ascii="Times New Roman"/>
          <w:b w:val="false"/>
          <w:i w:val="false"/>
          <w:color w:val="000000"/>
          <w:sz w:val="28"/>
        </w:rPr>
        <w:t xml:space="preserve">
      1) кірістер – 7269122,2 мың теңге, соның ішінде: </w:t>
      </w:r>
    </w:p>
    <w:bookmarkEnd w:id="2"/>
    <w:bookmarkStart w:name="z48" w:id="3"/>
    <w:p>
      <w:pPr>
        <w:spacing w:after="0"/>
        <w:ind w:left="0"/>
        <w:jc w:val="both"/>
      </w:pPr>
      <w:r>
        <w:rPr>
          <w:rFonts w:ascii="Times New Roman"/>
          <w:b w:val="false"/>
          <w:i w:val="false"/>
          <w:color w:val="000000"/>
          <w:sz w:val="28"/>
        </w:rPr>
        <w:t xml:space="preserve">
      салықтық түсімдер – 2257850,5 мың теңге; </w:t>
      </w:r>
    </w:p>
    <w:bookmarkEnd w:id="3"/>
    <w:bookmarkStart w:name="z49" w:id="4"/>
    <w:p>
      <w:pPr>
        <w:spacing w:after="0"/>
        <w:ind w:left="0"/>
        <w:jc w:val="both"/>
      </w:pPr>
      <w:r>
        <w:rPr>
          <w:rFonts w:ascii="Times New Roman"/>
          <w:b w:val="false"/>
          <w:i w:val="false"/>
          <w:color w:val="000000"/>
          <w:sz w:val="28"/>
        </w:rPr>
        <w:t xml:space="preserve">
      салықтық емес түсімдер – 25669,4 мың теңге; </w:t>
      </w:r>
    </w:p>
    <w:bookmarkEnd w:id="4"/>
    <w:bookmarkStart w:name="z50" w:id="5"/>
    <w:p>
      <w:pPr>
        <w:spacing w:after="0"/>
        <w:ind w:left="0"/>
        <w:jc w:val="both"/>
      </w:pPr>
      <w:r>
        <w:rPr>
          <w:rFonts w:ascii="Times New Roman"/>
          <w:b w:val="false"/>
          <w:i w:val="false"/>
          <w:color w:val="000000"/>
          <w:sz w:val="28"/>
        </w:rPr>
        <w:t>
      негізгі капиталды сатудан түсетін түсімдер – 38337,0 мың теңге;</w:t>
      </w:r>
    </w:p>
    <w:bookmarkEnd w:id="5"/>
    <w:bookmarkStart w:name="z51" w:id="6"/>
    <w:p>
      <w:pPr>
        <w:spacing w:after="0"/>
        <w:ind w:left="0"/>
        <w:jc w:val="both"/>
      </w:pPr>
      <w:r>
        <w:rPr>
          <w:rFonts w:ascii="Times New Roman"/>
          <w:b w:val="false"/>
          <w:i w:val="false"/>
          <w:color w:val="000000"/>
          <w:sz w:val="28"/>
        </w:rPr>
        <w:t>
      трансферттер түсімі – 4947265,3 мың теңге;</w:t>
      </w:r>
    </w:p>
    <w:bookmarkEnd w:id="6"/>
    <w:bookmarkStart w:name="z52" w:id="7"/>
    <w:p>
      <w:pPr>
        <w:spacing w:after="0"/>
        <w:ind w:left="0"/>
        <w:jc w:val="both"/>
      </w:pPr>
      <w:r>
        <w:rPr>
          <w:rFonts w:ascii="Times New Roman"/>
          <w:b w:val="false"/>
          <w:i w:val="false"/>
          <w:color w:val="000000"/>
          <w:sz w:val="28"/>
        </w:rPr>
        <w:t>
      2) шығындар – 7305727,6 мың теңге;</w:t>
      </w:r>
    </w:p>
    <w:bookmarkEnd w:id="7"/>
    <w:bookmarkStart w:name="z53" w:id="8"/>
    <w:p>
      <w:pPr>
        <w:spacing w:after="0"/>
        <w:ind w:left="0"/>
        <w:jc w:val="both"/>
      </w:pPr>
      <w:r>
        <w:rPr>
          <w:rFonts w:ascii="Times New Roman"/>
          <w:b w:val="false"/>
          <w:i w:val="false"/>
          <w:color w:val="000000"/>
          <w:sz w:val="28"/>
        </w:rPr>
        <w:t>
      3) таза бюджеттік кредиттеу – 43983,5 мың теңге, соның ішінде:</w:t>
      </w:r>
    </w:p>
    <w:bookmarkEnd w:id="8"/>
    <w:bookmarkStart w:name="z54" w:id="9"/>
    <w:p>
      <w:pPr>
        <w:spacing w:after="0"/>
        <w:ind w:left="0"/>
        <w:jc w:val="both"/>
      </w:pPr>
      <w:r>
        <w:rPr>
          <w:rFonts w:ascii="Times New Roman"/>
          <w:b w:val="false"/>
          <w:i w:val="false"/>
          <w:color w:val="000000"/>
          <w:sz w:val="28"/>
        </w:rPr>
        <w:t>
      бюджеттік кредиттер – 64155,5 мың теңге;</w:t>
      </w:r>
    </w:p>
    <w:bookmarkEnd w:id="9"/>
    <w:bookmarkStart w:name="z55" w:id="10"/>
    <w:p>
      <w:pPr>
        <w:spacing w:after="0"/>
        <w:ind w:left="0"/>
        <w:jc w:val="both"/>
      </w:pPr>
      <w:r>
        <w:rPr>
          <w:rFonts w:ascii="Times New Roman"/>
          <w:b w:val="false"/>
          <w:i w:val="false"/>
          <w:color w:val="000000"/>
          <w:sz w:val="28"/>
        </w:rPr>
        <w:t>
      бюджеттік кредиттерді өтеу –20172,0 мың теңге;</w:t>
      </w:r>
    </w:p>
    <w:bookmarkEnd w:id="10"/>
    <w:bookmarkStart w:name="z56" w:id="11"/>
    <w:p>
      <w:pPr>
        <w:spacing w:after="0"/>
        <w:ind w:left="0"/>
        <w:jc w:val="both"/>
      </w:pPr>
      <w:r>
        <w:rPr>
          <w:rFonts w:ascii="Times New Roman"/>
          <w:b w:val="false"/>
          <w:i w:val="false"/>
          <w:color w:val="000000"/>
          <w:sz w:val="28"/>
        </w:rPr>
        <w:t>
      4) қаржы активтерімен жасалатын операциялар бойынша сальдо – 0,0 теңге, соның ішінде:</w:t>
      </w:r>
    </w:p>
    <w:bookmarkEnd w:id="11"/>
    <w:bookmarkStart w:name="z57" w:id="12"/>
    <w:p>
      <w:pPr>
        <w:spacing w:after="0"/>
        <w:ind w:left="0"/>
        <w:jc w:val="both"/>
      </w:pPr>
      <w:r>
        <w:rPr>
          <w:rFonts w:ascii="Times New Roman"/>
          <w:b w:val="false"/>
          <w:i w:val="false"/>
          <w:color w:val="000000"/>
          <w:sz w:val="28"/>
        </w:rPr>
        <w:t>
      қаржы активтерін сатып алу – 0,0 теңге;</w:t>
      </w:r>
    </w:p>
    <w:bookmarkEnd w:id="12"/>
    <w:bookmarkStart w:name="z58" w:id="13"/>
    <w:p>
      <w:pPr>
        <w:spacing w:after="0"/>
        <w:ind w:left="0"/>
        <w:jc w:val="both"/>
      </w:pPr>
      <w:r>
        <w:rPr>
          <w:rFonts w:ascii="Times New Roman"/>
          <w:b w:val="false"/>
          <w:i w:val="false"/>
          <w:color w:val="000000"/>
          <w:sz w:val="28"/>
        </w:rPr>
        <w:t>
      5) бюджет тапшылығы (профициті) – -80588,9 мың теңге;</w:t>
      </w:r>
    </w:p>
    <w:bookmarkEnd w:id="13"/>
    <w:bookmarkStart w:name="z59" w:id="14"/>
    <w:p>
      <w:pPr>
        <w:spacing w:after="0"/>
        <w:ind w:left="0"/>
        <w:jc w:val="both"/>
      </w:pPr>
      <w:r>
        <w:rPr>
          <w:rFonts w:ascii="Times New Roman"/>
          <w:b w:val="false"/>
          <w:i w:val="false"/>
          <w:color w:val="000000"/>
          <w:sz w:val="28"/>
        </w:rPr>
        <w:t>
      6) бюджет тапшылығын қаржыландыру (профицитін пайдалану) – 80588,9 мың теңге, соның ішінде:</w:t>
      </w:r>
    </w:p>
    <w:bookmarkEnd w:id="14"/>
    <w:bookmarkStart w:name="z60" w:id="15"/>
    <w:p>
      <w:pPr>
        <w:spacing w:after="0"/>
        <w:ind w:left="0"/>
        <w:jc w:val="both"/>
      </w:pPr>
      <w:r>
        <w:rPr>
          <w:rFonts w:ascii="Times New Roman"/>
          <w:b w:val="false"/>
          <w:i w:val="false"/>
          <w:color w:val="000000"/>
          <w:sz w:val="28"/>
        </w:rPr>
        <w:t>
      қарыздар түсімі – 64155,5 мың теңге;</w:t>
      </w:r>
    </w:p>
    <w:bookmarkEnd w:id="15"/>
    <w:bookmarkStart w:name="z61" w:id="16"/>
    <w:p>
      <w:pPr>
        <w:spacing w:after="0"/>
        <w:ind w:left="0"/>
        <w:jc w:val="both"/>
      </w:pPr>
      <w:r>
        <w:rPr>
          <w:rFonts w:ascii="Times New Roman"/>
          <w:b w:val="false"/>
          <w:i w:val="false"/>
          <w:color w:val="000000"/>
          <w:sz w:val="28"/>
        </w:rPr>
        <w:t>
      қарыздарды өтеу – 20172,0 мың теңге;</w:t>
      </w:r>
    </w:p>
    <w:bookmarkEnd w:id="16"/>
    <w:bookmarkStart w:name="z62" w:id="17"/>
    <w:p>
      <w:pPr>
        <w:spacing w:after="0"/>
        <w:ind w:left="0"/>
        <w:jc w:val="both"/>
      </w:pPr>
      <w:r>
        <w:rPr>
          <w:rFonts w:ascii="Times New Roman"/>
          <w:b w:val="false"/>
          <w:i w:val="false"/>
          <w:color w:val="000000"/>
          <w:sz w:val="28"/>
        </w:rPr>
        <w:t>
      бюджет қаражатының пайдаланылатын қалдықтары – 36605,4 мың теңге.</w:t>
      </w:r>
    </w:p>
    <w:bookmarkEnd w:id="17"/>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1-тармақ жаңа редакцияда - Шығыс Қазақстан облысы</w:t>
      </w:r>
      <w:r>
        <w:rPr>
          <w:rFonts w:ascii="Times New Roman"/>
          <w:b w:val="false"/>
          <w:i w:val="false"/>
          <w:color w:val="000000"/>
          <w:sz w:val="28"/>
        </w:rPr>
        <w:t xml:space="preserve"> </w:t>
      </w:r>
      <w:r>
        <w:rPr>
          <w:rFonts w:ascii="Times New Roman"/>
          <w:b w:val="false"/>
          <w:i/>
          <w:color w:val="000000"/>
          <w:sz w:val="28"/>
        </w:rPr>
        <w:t xml:space="preserve">Жарма аудандық мәслихатының 21.12.2018 </w:t>
      </w:r>
      <w:r>
        <w:rPr>
          <w:rFonts w:ascii="Times New Roman"/>
          <w:b w:val="false"/>
          <w:i w:val="false"/>
          <w:color w:val="000000"/>
          <w:sz w:val="28"/>
        </w:rPr>
        <w:t>№ 28/241-VI</w:t>
      </w:r>
      <w:r>
        <w:rPr>
          <w:rFonts w:ascii="Times New Roman"/>
          <w:b w:val="false"/>
          <w:i/>
          <w:color w:val="000000"/>
          <w:sz w:val="28"/>
        </w:rPr>
        <w:t xml:space="preserve"> шешімімен (01.01.2018 бастап қолданысқа енгізіледі).</w:t>
      </w:r>
    </w:p>
    <w:bookmarkStart w:name="z16" w:id="18"/>
    <w:p>
      <w:pPr>
        <w:spacing w:after="0"/>
        <w:ind w:left="0"/>
        <w:jc w:val="both"/>
      </w:pPr>
      <w:r>
        <w:rPr>
          <w:rFonts w:ascii="Times New Roman"/>
          <w:b w:val="false"/>
          <w:i w:val="false"/>
          <w:color w:val="000000"/>
          <w:sz w:val="28"/>
        </w:rPr>
        <w:t>
      2. Аудандық бюджетке облыстық бюджеттен түсетін субвенция көлемi 3684461,0 мың теңге сомасында бекітілсін.</w:t>
      </w:r>
    </w:p>
    <w:bookmarkEnd w:id="18"/>
    <w:bookmarkStart w:name="z17" w:id="19"/>
    <w:p>
      <w:pPr>
        <w:spacing w:after="0"/>
        <w:ind w:left="0"/>
        <w:jc w:val="both"/>
      </w:pPr>
      <w:r>
        <w:rPr>
          <w:rFonts w:ascii="Times New Roman"/>
          <w:b w:val="false"/>
          <w:i w:val="false"/>
          <w:color w:val="000000"/>
          <w:sz w:val="28"/>
        </w:rPr>
        <w:t xml:space="preserve">
      3. 2018 жылға арналған аудан бюджетіне әлеуметтік салық, төлем көзінен салық салынатын табыстардан ұсталатын жеке табыс салығы бойынша кірістерді бөлу нормативтері Шығыс Қазақстан облыстық мәслихатының 2017 жылғы 13 желтоқсандағы № 16/176-VІ "2018-2020 жылдарға арналған облыстық бюджет туралы" (нормативтік құқықтық актілерді мемлекеттік тіркеу Тізілімінде № 5341 болып тіркелген) </w:t>
      </w:r>
      <w:r>
        <w:rPr>
          <w:rFonts w:ascii="Times New Roman"/>
          <w:b w:val="false"/>
          <w:i w:val="false"/>
          <w:color w:val="000000"/>
          <w:sz w:val="28"/>
        </w:rPr>
        <w:t>шешімімен</w:t>
      </w:r>
      <w:r>
        <w:rPr>
          <w:rFonts w:ascii="Times New Roman"/>
          <w:b w:val="false"/>
          <w:i w:val="false"/>
          <w:color w:val="000000"/>
          <w:sz w:val="28"/>
        </w:rPr>
        <w:t xml:space="preserve"> белгіленген 74 (жетпіс төрт) пайыз атқаруға алынсын. </w:t>
      </w:r>
    </w:p>
    <w:bookmarkEnd w:id="19"/>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3-тармақ жаңа редакцияда - Шығыс Қазақстан облысы</w:t>
      </w:r>
      <w:r>
        <w:rPr>
          <w:rFonts w:ascii="Times New Roman"/>
          <w:b w:val="false"/>
          <w:i w:val="false"/>
          <w:color w:val="000000"/>
          <w:sz w:val="28"/>
        </w:rPr>
        <w:t xml:space="preserve"> </w:t>
      </w:r>
      <w:r>
        <w:rPr>
          <w:rFonts w:ascii="Times New Roman"/>
          <w:b w:val="false"/>
          <w:i/>
          <w:color w:val="000000"/>
          <w:sz w:val="28"/>
        </w:rPr>
        <w:t xml:space="preserve">Жарма аудандық мәслихатының 22.10.2018 </w:t>
      </w:r>
      <w:r>
        <w:rPr>
          <w:rFonts w:ascii="Times New Roman"/>
          <w:b w:val="false"/>
          <w:i w:val="false"/>
          <w:color w:val="000000"/>
          <w:sz w:val="28"/>
        </w:rPr>
        <w:t>№ 26/225-VI</w:t>
      </w:r>
      <w:r>
        <w:rPr>
          <w:rFonts w:ascii="Times New Roman"/>
          <w:b w:val="false"/>
          <w:i/>
          <w:color w:val="000000"/>
          <w:sz w:val="28"/>
        </w:rPr>
        <w:t xml:space="preserve"> шешімімен (01.01.2018 бастап қолданысқа енгізіледі).</w:t>
      </w:r>
    </w:p>
    <w:bookmarkStart w:name="z18" w:id="20"/>
    <w:p>
      <w:pPr>
        <w:spacing w:after="0"/>
        <w:ind w:left="0"/>
        <w:jc w:val="both"/>
      </w:pPr>
      <w:r>
        <w:rPr>
          <w:rFonts w:ascii="Times New Roman"/>
          <w:b w:val="false"/>
          <w:i w:val="false"/>
          <w:color w:val="000000"/>
          <w:sz w:val="28"/>
        </w:rPr>
        <w:t xml:space="preserve">
      4. Қазақстан Республикасының 2015 жылғы 23 қарашадағы Еңбек Кодексінің 139-бабының </w:t>
      </w:r>
      <w:r>
        <w:rPr>
          <w:rFonts w:ascii="Times New Roman"/>
          <w:b w:val="false"/>
          <w:i w:val="false"/>
          <w:color w:val="000000"/>
          <w:sz w:val="28"/>
        </w:rPr>
        <w:t>9 тармағына</w:t>
      </w:r>
      <w:r>
        <w:rPr>
          <w:rFonts w:ascii="Times New Roman"/>
          <w:b w:val="false"/>
          <w:i w:val="false"/>
          <w:color w:val="000000"/>
          <w:sz w:val="28"/>
        </w:rPr>
        <w:t xml:space="preserve"> сәйкекс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егер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белгiленсiн.</w:t>
      </w:r>
    </w:p>
    <w:bookmarkEnd w:id="20"/>
    <w:bookmarkStart w:name="z19" w:id="21"/>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жергiлiктi өкiлдi органмен келiсу бойынша жергiлiктi атқарушы орган айқындайды.</w:t>
      </w:r>
    </w:p>
    <w:bookmarkEnd w:id="21"/>
    <w:bookmarkStart w:name="z20" w:id="22"/>
    <w:p>
      <w:pPr>
        <w:spacing w:after="0"/>
        <w:ind w:left="0"/>
        <w:jc w:val="both"/>
      </w:pPr>
      <w:r>
        <w:rPr>
          <w:rFonts w:ascii="Times New Roman"/>
          <w:b w:val="false"/>
          <w:i w:val="false"/>
          <w:color w:val="000000"/>
          <w:sz w:val="28"/>
        </w:rPr>
        <w:t xml:space="preserve">
      5. 2019 жылдың бюджеті – 7113392,0 мың теңге көлемінде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 </w:t>
      </w:r>
    </w:p>
    <w:bookmarkEnd w:id="22"/>
    <w:bookmarkStart w:name="z21" w:id="23"/>
    <w:p>
      <w:pPr>
        <w:spacing w:after="0"/>
        <w:ind w:left="0"/>
        <w:jc w:val="both"/>
      </w:pPr>
      <w:r>
        <w:rPr>
          <w:rFonts w:ascii="Times New Roman"/>
          <w:b w:val="false"/>
          <w:i w:val="false"/>
          <w:color w:val="000000"/>
          <w:sz w:val="28"/>
        </w:rPr>
        <w:t xml:space="preserve">
      6. 2020 жылдың бюджеті – 7611330,0 мың теңге көлемінде </w:t>
      </w:r>
      <w:r>
        <w:rPr>
          <w:rFonts w:ascii="Times New Roman"/>
          <w:b w:val="false"/>
          <w:i w:val="false"/>
          <w:color w:val="000000"/>
          <w:sz w:val="28"/>
        </w:rPr>
        <w:t>3 қосымшаға</w:t>
      </w:r>
      <w:r>
        <w:rPr>
          <w:rFonts w:ascii="Times New Roman"/>
          <w:b w:val="false"/>
          <w:i w:val="false"/>
          <w:color w:val="000000"/>
          <w:sz w:val="28"/>
        </w:rPr>
        <w:t xml:space="preserve"> сәйкес бекітілсін.</w:t>
      </w:r>
    </w:p>
    <w:bookmarkEnd w:id="23"/>
    <w:bookmarkStart w:name="z22" w:id="24"/>
    <w:p>
      <w:pPr>
        <w:spacing w:after="0"/>
        <w:ind w:left="0"/>
        <w:jc w:val="both"/>
      </w:pPr>
      <w:r>
        <w:rPr>
          <w:rFonts w:ascii="Times New Roman"/>
          <w:b w:val="false"/>
          <w:i w:val="false"/>
          <w:color w:val="000000"/>
          <w:sz w:val="28"/>
        </w:rPr>
        <w:t xml:space="preserve">
      7. Ауданның жергілікті атқарушы органының резерві 2018 жылға 37000,0 мың теңге сомасында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24"/>
    <w:bookmarkStart w:name="z23" w:id="25"/>
    <w:p>
      <w:pPr>
        <w:spacing w:after="0"/>
        <w:ind w:left="0"/>
        <w:jc w:val="both"/>
      </w:pPr>
      <w:r>
        <w:rPr>
          <w:rFonts w:ascii="Times New Roman"/>
          <w:b w:val="false"/>
          <w:i w:val="false"/>
          <w:color w:val="000000"/>
          <w:sz w:val="28"/>
        </w:rPr>
        <w:t xml:space="preserve">
      8. 2018 жылға арналған аудандық бюджетті атқару барысында секвестрлеуге жатпайтын жергілікті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w:t>
      </w:r>
    </w:p>
    <w:bookmarkEnd w:id="25"/>
    <w:bookmarkStart w:name="z24" w:id="26"/>
    <w:p>
      <w:pPr>
        <w:spacing w:after="0"/>
        <w:ind w:left="0"/>
        <w:jc w:val="both"/>
      </w:pPr>
      <w:r>
        <w:rPr>
          <w:rFonts w:ascii="Times New Roman"/>
          <w:b w:val="false"/>
          <w:i w:val="false"/>
          <w:color w:val="000000"/>
          <w:sz w:val="28"/>
        </w:rPr>
        <w:t xml:space="preserve">
      9. 2018 жылға арналған аудандық бюджетке областық бюджеттен түскен нысаналы, ағымдағы және даму трансферттері </w:t>
      </w:r>
      <w:r>
        <w:rPr>
          <w:rFonts w:ascii="Times New Roman"/>
          <w:b w:val="false"/>
          <w:i w:val="false"/>
          <w:color w:val="000000"/>
          <w:sz w:val="28"/>
        </w:rPr>
        <w:t>6 қосымшаға</w:t>
      </w:r>
      <w:r>
        <w:rPr>
          <w:rFonts w:ascii="Times New Roman"/>
          <w:b w:val="false"/>
          <w:i w:val="false"/>
          <w:color w:val="000000"/>
          <w:sz w:val="28"/>
        </w:rPr>
        <w:t xml:space="preserve"> сәйкес ескерілсін.</w:t>
      </w:r>
    </w:p>
    <w:bookmarkEnd w:id="26"/>
    <w:bookmarkStart w:name="z25" w:id="27"/>
    <w:p>
      <w:pPr>
        <w:spacing w:after="0"/>
        <w:ind w:left="0"/>
        <w:jc w:val="both"/>
      </w:pPr>
      <w:r>
        <w:rPr>
          <w:rFonts w:ascii="Times New Roman"/>
          <w:b w:val="false"/>
          <w:i w:val="false"/>
          <w:color w:val="000000"/>
          <w:sz w:val="28"/>
        </w:rPr>
        <w:t xml:space="preserve">
      10. 2018 жылға арналған аудандық бюджетке республикалық бюджеттен түскен нысаналы, ағымдағы және даму трансферттері </w:t>
      </w:r>
      <w:r>
        <w:rPr>
          <w:rFonts w:ascii="Times New Roman"/>
          <w:b w:val="false"/>
          <w:i w:val="false"/>
          <w:color w:val="000000"/>
          <w:sz w:val="28"/>
        </w:rPr>
        <w:t>7 қосымшаға</w:t>
      </w:r>
      <w:r>
        <w:rPr>
          <w:rFonts w:ascii="Times New Roman"/>
          <w:b w:val="false"/>
          <w:i w:val="false"/>
          <w:color w:val="000000"/>
          <w:sz w:val="28"/>
        </w:rPr>
        <w:t xml:space="preserve"> сәйкес ескерілсін.</w:t>
      </w:r>
    </w:p>
    <w:bookmarkEnd w:id="27"/>
    <w:bookmarkStart w:name="z26" w:id="28"/>
    <w:p>
      <w:pPr>
        <w:spacing w:after="0"/>
        <w:ind w:left="0"/>
        <w:jc w:val="both"/>
      </w:pPr>
      <w:r>
        <w:rPr>
          <w:rFonts w:ascii="Times New Roman"/>
          <w:b w:val="false"/>
          <w:i w:val="false"/>
          <w:color w:val="000000"/>
          <w:sz w:val="28"/>
        </w:rPr>
        <w:t xml:space="preserve">
      11. 2018-2020 жылдарға арналған бюджеттік инвестициялық жобаларды (бағдарламаларды) іске асыруға бағытталған, бюджеттік бағдарламаларға бөлуімен аудан бюджетінің даму бағдарламаларының тізбесі </w:t>
      </w:r>
      <w:r>
        <w:rPr>
          <w:rFonts w:ascii="Times New Roman"/>
          <w:b w:val="false"/>
          <w:i w:val="false"/>
          <w:color w:val="000000"/>
          <w:sz w:val="28"/>
        </w:rPr>
        <w:t>8 қосымшаға</w:t>
      </w:r>
      <w:r>
        <w:rPr>
          <w:rFonts w:ascii="Times New Roman"/>
          <w:b w:val="false"/>
          <w:i w:val="false"/>
          <w:color w:val="000000"/>
          <w:sz w:val="28"/>
        </w:rPr>
        <w:t xml:space="preserve"> сәйкес ескерілсін.</w:t>
      </w:r>
    </w:p>
    <w:bookmarkEnd w:id="28"/>
    <w:bookmarkStart w:name="z27" w:id="29"/>
    <w:p>
      <w:pPr>
        <w:spacing w:after="0"/>
        <w:ind w:left="0"/>
        <w:jc w:val="both"/>
      </w:pPr>
      <w:r>
        <w:rPr>
          <w:rFonts w:ascii="Times New Roman"/>
          <w:b w:val="false"/>
          <w:i w:val="false"/>
          <w:color w:val="000000"/>
          <w:sz w:val="28"/>
        </w:rPr>
        <w:t xml:space="preserve">
      12. 2018 жылға арналған ауылдық елдімекендердің әлеуметтік саласының мамандарын әлеуметтік қолдау шараларын іске асыру үшін қаражат </w:t>
      </w:r>
      <w:r>
        <w:rPr>
          <w:rFonts w:ascii="Times New Roman"/>
          <w:b w:val="false"/>
          <w:i w:val="false"/>
          <w:color w:val="000000"/>
          <w:sz w:val="28"/>
        </w:rPr>
        <w:t>9 қосымшаға</w:t>
      </w:r>
      <w:r>
        <w:rPr>
          <w:rFonts w:ascii="Times New Roman"/>
          <w:b w:val="false"/>
          <w:i w:val="false"/>
          <w:color w:val="000000"/>
          <w:sz w:val="28"/>
        </w:rPr>
        <w:t xml:space="preserve"> сәйкес ескерілсін.</w:t>
      </w:r>
    </w:p>
    <w:bookmarkEnd w:id="29"/>
    <w:bookmarkStart w:name="z28" w:id="30"/>
    <w:p>
      <w:pPr>
        <w:spacing w:after="0"/>
        <w:ind w:left="0"/>
        <w:jc w:val="both"/>
      </w:pPr>
      <w:r>
        <w:rPr>
          <w:rFonts w:ascii="Times New Roman"/>
          <w:b w:val="false"/>
          <w:i w:val="false"/>
          <w:color w:val="000000"/>
          <w:sz w:val="28"/>
        </w:rPr>
        <w:t>
      13. Осы шешім 2018 жылғы 1 қаңтардан бастап қолданысқа енгізіледі.</w:t>
      </w:r>
    </w:p>
    <w:bookmarkEnd w:id="30"/>
    <w:p>
      <w:pPr>
        <w:spacing w:after="0"/>
        <w:ind w:left="0"/>
        <w:jc w:val="both"/>
      </w:pPr>
      <w:r>
        <w:rPr>
          <w:rFonts w:ascii="Times New Roman"/>
          <w:b w:val="false"/>
          <w:i w:val="false"/>
          <w:color w:val="000000"/>
          <w:sz w:val="28"/>
        </w:rPr>
        <w:t xml:space="preserve">
      </w:t>
      </w:r>
      <w:r>
        <w:rPr>
          <w:rFonts w:ascii="Times New Roman"/>
          <w:b/>
          <w:i w:val="false"/>
          <w:color w:val="000000"/>
          <w:sz w:val="28"/>
        </w:rPr>
        <w:t>Сессия төрағасы</w:t>
      </w:r>
      <w:r>
        <w:rPr>
          <w:rFonts w:ascii="Times New Roman"/>
          <w:b/>
          <w:i w:val="false"/>
          <w:color w:val="000000"/>
          <w:sz w:val="28"/>
        </w:rPr>
        <w:t>      Э. Мурумбаев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Жарма аудандық </w:t>
      </w:r>
      <w:r>
        <w:br/>
      </w:r>
      <w:r>
        <w:rPr>
          <w:rFonts w:ascii="Times New Roman"/>
          <w:b/>
          <w:i w:val="false"/>
          <w:color w:val="000000"/>
          <w:sz w:val="28"/>
        </w:rPr>
        <w:t>мәслихатының хатшысы</w:t>
      </w:r>
      <w:r>
        <w:rPr>
          <w:rFonts w:ascii="Times New Roman"/>
          <w:b/>
          <w:i w:val="false"/>
          <w:color w:val="000000"/>
          <w:sz w:val="28"/>
        </w:rPr>
        <w:t>      А. Сахметжанова</w:t>
      </w:r>
    </w:p>
    <w:bookmarkStart w:name="z29" w:id="31"/>
    <w:p>
      <w:pPr>
        <w:spacing w:after="0"/>
        <w:ind w:left="0"/>
        <w:jc w:val="both"/>
      </w:pPr>
      <w:r>
        <w:rPr>
          <w:rFonts w:ascii="Times New Roman"/>
          <w:b w:val="false"/>
          <w:i w:val="false"/>
          <w:color w:val="000000"/>
          <w:sz w:val="28"/>
        </w:rPr>
        <w:t xml:space="preserve">
      Жарма ауданы мәслихатының </w:t>
      </w:r>
      <w:r>
        <w:br/>
      </w:r>
      <w:r>
        <w:rPr>
          <w:rFonts w:ascii="Times New Roman"/>
          <w:b w:val="false"/>
          <w:i w:val="false"/>
          <w:color w:val="000000"/>
          <w:sz w:val="28"/>
        </w:rPr>
        <w:t xml:space="preserve">2017 жылғы 27 желтоқсандағы </w:t>
      </w:r>
      <w:r>
        <w:br/>
      </w:r>
      <w:r>
        <w:rPr>
          <w:rFonts w:ascii="Times New Roman"/>
          <w:b w:val="false"/>
          <w:i w:val="false"/>
          <w:color w:val="000000"/>
          <w:sz w:val="28"/>
        </w:rPr>
        <w:t xml:space="preserve">№ 17/144-VI шешіміне </w:t>
      </w:r>
      <w:r>
        <w:br/>
      </w:r>
      <w:r>
        <w:rPr>
          <w:rFonts w:ascii="Times New Roman"/>
          <w:b w:val="false"/>
          <w:i w:val="false"/>
          <w:color w:val="000000"/>
          <w:sz w:val="28"/>
        </w:rPr>
        <w:t>1 қосымша</w:t>
      </w:r>
    </w:p>
    <w:bookmarkEnd w:id="31"/>
    <w:bookmarkStart w:name="z30" w:id="32"/>
    <w:p>
      <w:pPr>
        <w:spacing w:after="0"/>
        <w:ind w:left="0"/>
        <w:jc w:val="both"/>
      </w:pPr>
      <w:r>
        <w:rPr>
          <w:rFonts w:ascii="Times New Roman"/>
          <w:b w:val="false"/>
          <w:i w:val="false"/>
          <w:color w:val="000000"/>
          <w:sz w:val="28"/>
        </w:rPr>
        <w:t xml:space="preserve">
      </w:t>
      </w:r>
      <w:r>
        <w:rPr>
          <w:rFonts w:ascii="Times New Roman"/>
          <w:b/>
          <w:i w:val="false"/>
          <w:color w:val="000000"/>
          <w:sz w:val="28"/>
        </w:rPr>
        <w:t>2018 жылға арналған аудандық бюджеті</w:t>
      </w:r>
    </w:p>
    <w:bookmarkEnd w:id="32"/>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1-қосымша жаңа редакцияда - Шығыс Қазақстан облысы</w:t>
      </w:r>
      <w:r>
        <w:rPr>
          <w:rFonts w:ascii="Times New Roman"/>
          <w:b w:val="false"/>
          <w:i w:val="false"/>
          <w:color w:val="000000"/>
          <w:sz w:val="28"/>
        </w:rPr>
        <w:t xml:space="preserve"> </w:t>
      </w:r>
      <w:r>
        <w:rPr>
          <w:rFonts w:ascii="Times New Roman"/>
          <w:b w:val="false"/>
          <w:i/>
          <w:color w:val="000000"/>
          <w:sz w:val="28"/>
        </w:rPr>
        <w:t xml:space="preserve">Жарма аудандық мәслихатының 21.12.2018 </w:t>
      </w:r>
      <w:r>
        <w:rPr>
          <w:rFonts w:ascii="Times New Roman"/>
          <w:b w:val="false"/>
          <w:i w:val="false"/>
          <w:color w:val="000000"/>
          <w:sz w:val="28"/>
        </w:rPr>
        <w:t>№ 28/241-VI</w:t>
      </w:r>
      <w:r>
        <w:rPr>
          <w:rFonts w:ascii="Times New Roman"/>
          <w:b w:val="false"/>
          <w:i/>
          <w:color w:val="00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
        <w:gridCol w:w="574"/>
        <w:gridCol w:w="891"/>
        <w:gridCol w:w="574"/>
        <w:gridCol w:w="891"/>
        <w:gridCol w:w="6284"/>
        <w:gridCol w:w="296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7269122,2</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2257850,5</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715160,2</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715160,2</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694310,2</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19999,0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588656,7</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588656,7</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588656,7</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885366,0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838869,0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838469,0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тұлғалардың мүлкiне салынатын салық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Елдi мекендер жерлерiне алынатын жер салығы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алынатын жер салығын қоспағанда, жер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36406,0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34306,0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58582,0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лицензиялық алым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6447,0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бизнесіне салық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салық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10085,6</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10085,6</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10085,6</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25669,4</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3068,9</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 бойынша сыйақылар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22429,5</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22429,5</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16573,3</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5844,6</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38337,0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23277,0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20639,0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20639,0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4947265,3</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4947265,3</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4947265,3</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494643,3</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768161,0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3684461,0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765"/>
        <w:gridCol w:w="1039"/>
        <w:gridCol w:w="1039"/>
        <w:gridCol w:w="1039"/>
        <w:gridCol w:w="5110"/>
        <w:gridCol w:w="254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7305727,6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520002,8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443037,8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150441,2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139722,0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266214,6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256608,6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256608,6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3671201,7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289599,0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289599,0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111711,0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177888,0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177888,0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3170886,0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3039203,0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2977070,0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156818,0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2820252,0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210716,7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210716,7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103411,7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435641,0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70687,0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331242,0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331242,0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95478,0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1015245,0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867839,0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98789,0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98789,0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758161,0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694904,0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440369,7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246103,0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246103,0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246103,0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61409,7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44255,7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42486,7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253498,6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237732,6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193410,6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26280,6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158808,0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292279,0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182094,8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181375,8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165942,4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100031,4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359184,1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359184,1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359184,1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123751,0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43983,5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тарнсферт қаражатынан кредит беру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-80588,9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80588,9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36605,4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36605,4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36605,4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36605,4</w:t>
            </w:r>
          </w:p>
        </w:tc>
      </w:tr>
    </w:tbl>
    <w:bookmarkStart w:name="z31" w:id="33"/>
    <w:p>
      <w:pPr>
        <w:spacing w:after="0"/>
        <w:ind w:left="0"/>
        <w:jc w:val="both"/>
      </w:pPr>
      <w:r>
        <w:rPr>
          <w:rFonts w:ascii="Times New Roman"/>
          <w:b w:val="false"/>
          <w:i w:val="false"/>
          <w:color w:val="000000"/>
          <w:sz w:val="28"/>
        </w:rPr>
        <w:t xml:space="preserve">
      Жарма ауданы мәслихатының </w:t>
      </w:r>
      <w:r>
        <w:br/>
      </w:r>
      <w:r>
        <w:rPr>
          <w:rFonts w:ascii="Times New Roman"/>
          <w:b w:val="false"/>
          <w:i w:val="false"/>
          <w:color w:val="000000"/>
          <w:sz w:val="28"/>
        </w:rPr>
        <w:t xml:space="preserve">2017 жылғы 27 желтоқсандағы </w:t>
      </w:r>
      <w:r>
        <w:br/>
      </w:r>
      <w:r>
        <w:rPr>
          <w:rFonts w:ascii="Times New Roman"/>
          <w:b w:val="false"/>
          <w:i w:val="false"/>
          <w:color w:val="000000"/>
          <w:sz w:val="28"/>
        </w:rPr>
        <w:t xml:space="preserve">№ 17/144-VI шешіміне </w:t>
      </w:r>
      <w:r>
        <w:br/>
      </w:r>
      <w:r>
        <w:rPr>
          <w:rFonts w:ascii="Times New Roman"/>
          <w:b w:val="false"/>
          <w:i w:val="false"/>
          <w:color w:val="000000"/>
          <w:sz w:val="28"/>
        </w:rPr>
        <w:t>2 қосымша</w:t>
      </w:r>
    </w:p>
    <w:bookmarkEnd w:id="33"/>
    <w:bookmarkStart w:name="z32" w:id="34"/>
    <w:p>
      <w:pPr>
        <w:spacing w:after="0"/>
        <w:ind w:left="0"/>
        <w:jc w:val="both"/>
      </w:pPr>
      <w:r>
        <w:rPr>
          <w:rFonts w:ascii="Times New Roman"/>
          <w:b w:val="false"/>
          <w:i w:val="false"/>
          <w:color w:val="000000"/>
          <w:sz w:val="28"/>
        </w:rPr>
        <w:t xml:space="preserve">
      </w:t>
      </w:r>
      <w:r>
        <w:rPr>
          <w:rFonts w:ascii="Times New Roman"/>
          <w:b/>
          <w:i w:val="false"/>
          <w:color w:val="000000"/>
          <w:sz w:val="28"/>
        </w:rPr>
        <w:t>Жарма ауданының 2019 жылға аудандық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
        <w:gridCol w:w="597"/>
        <w:gridCol w:w="926"/>
        <w:gridCol w:w="597"/>
        <w:gridCol w:w="927"/>
        <w:gridCol w:w="6539"/>
        <w:gridCol w:w="258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7113392</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1980875</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836740</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836740</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834600</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667680</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667680</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667680</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369208</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326889</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326461</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30495</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28248</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96564</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71690</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71690</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18629</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лицензиялық алым</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12851</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қызметін өнімді бөлу жөніндегі келісімшарт бойынша жүзеге асыратын жер қойнауын пайдаланушының қосымша төлемі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10683</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10683</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10683</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64012</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56174</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55231</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55231</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5059820</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5059820</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5059820</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373886</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743561</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3684461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791"/>
        <w:gridCol w:w="1075"/>
        <w:gridCol w:w="1075"/>
        <w:gridCol w:w="1075"/>
        <w:gridCol w:w="5286"/>
        <w:gridCol w:w="220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7113392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151264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248726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241589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3789374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3304981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3177202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3110525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56469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875949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62666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238277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іске асыру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463444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463444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463444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 беру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пайдалану) қаржыландыру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3" w:id="35"/>
    <w:p>
      <w:pPr>
        <w:spacing w:after="0"/>
        <w:ind w:left="0"/>
        <w:jc w:val="both"/>
      </w:pPr>
      <w:r>
        <w:rPr>
          <w:rFonts w:ascii="Times New Roman"/>
          <w:b w:val="false"/>
          <w:i w:val="false"/>
          <w:color w:val="000000"/>
          <w:sz w:val="28"/>
        </w:rPr>
        <w:t xml:space="preserve">
      Жарма ауданы мәслихатының </w:t>
      </w:r>
      <w:r>
        <w:br/>
      </w:r>
      <w:r>
        <w:rPr>
          <w:rFonts w:ascii="Times New Roman"/>
          <w:b w:val="false"/>
          <w:i w:val="false"/>
          <w:color w:val="000000"/>
          <w:sz w:val="28"/>
        </w:rPr>
        <w:t xml:space="preserve">2017 жылғы 27 желтоқсандағы </w:t>
      </w:r>
      <w:r>
        <w:br/>
      </w:r>
      <w:r>
        <w:rPr>
          <w:rFonts w:ascii="Times New Roman"/>
          <w:b w:val="false"/>
          <w:i w:val="false"/>
          <w:color w:val="000000"/>
          <w:sz w:val="28"/>
        </w:rPr>
        <w:t xml:space="preserve">№ 17/144-VI шешіміне </w:t>
      </w:r>
      <w:r>
        <w:br/>
      </w:r>
      <w:r>
        <w:rPr>
          <w:rFonts w:ascii="Times New Roman"/>
          <w:b w:val="false"/>
          <w:i w:val="false"/>
          <w:color w:val="000000"/>
          <w:sz w:val="28"/>
        </w:rPr>
        <w:t>3 қосымша</w:t>
      </w:r>
    </w:p>
    <w:bookmarkEnd w:id="35"/>
    <w:bookmarkStart w:name="z34" w:id="36"/>
    <w:p>
      <w:pPr>
        <w:spacing w:after="0"/>
        <w:ind w:left="0"/>
        <w:jc w:val="both"/>
      </w:pPr>
      <w:r>
        <w:rPr>
          <w:rFonts w:ascii="Times New Roman"/>
          <w:b w:val="false"/>
          <w:i w:val="false"/>
          <w:color w:val="000000"/>
          <w:sz w:val="28"/>
        </w:rPr>
        <w:t xml:space="preserve">
      </w:t>
      </w:r>
      <w:r>
        <w:rPr>
          <w:rFonts w:ascii="Times New Roman"/>
          <w:b/>
          <w:i w:val="false"/>
          <w:color w:val="000000"/>
          <w:sz w:val="28"/>
        </w:rPr>
        <w:t>Жарма ауданының 2020 жылға аудандық бюджеті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
        <w:gridCol w:w="597"/>
        <w:gridCol w:w="926"/>
        <w:gridCol w:w="597"/>
        <w:gridCol w:w="927"/>
        <w:gridCol w:w="6539"/>
        <w:gridCol w:w="258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7611330</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2119536</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895312</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895312</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893022</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714418</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714418</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714418</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395052</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349772</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349314</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32630</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30225</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6274</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6274</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103324</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6485</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6485</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76708</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76708</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19933</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лицензиялық алым</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13750</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қызметін өнімді бөлу жөніндегі келісімшарт бойынша жүзеге асыратын жер қойнауын пайдаланушының қосымша төлемі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6182</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11431</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11431</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11431</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9293</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68492</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8386</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8386</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8386</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60106</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59097</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59097</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5414008</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5414008</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5414008</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400058</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795610</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3702051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791"/>
        <w:gridCol w:w="1075"/>
        <w:gridCol w:w="1075"/>
        <w:gridCol w:w="1075"/>
        <w:gridCol w:w="5286"/>
        <w:gridCol w:w="220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7611330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63984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4054630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330853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330853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125939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3536329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3399607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3328262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136866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937266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іске асыру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 беру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пайдалану) қаржыландыру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5" w:id="37"/>
    <w:p>
      <w:pPr>
        <w:spacing w:after="0"/>
        <w:ind w:left="0"/>
        <w:jc w:val="both"/>
      </w:pPr>
      <w:r>
        <w:rPr>
          <w:rFonts w:ascii="Times New Roman"/>
          <w:b w:val="false"/>
          <w:i w:val="false"/>
          <w:color w:val="000000"/>
          <w:sz w:val="28"/>
        </w:rPr>
        <w:t xml:space="preserve">
      Жарма ауданы мәслихатының </w:t>
      </w:r>
      <w:r>
        <w:br/>
      </w:r>
      <w:r>
        <w:rPr>
          <w:rFonts w:ascii="Times New Roman"/>
          <w:b w:val="false"/>
          <w:i w:val="false"/>
          <w:color w:val="000000"/>
          <w:sz w:val="28"/>
        </w:rPr>
        <w:t xml:space="preserve">2017 жылғы 27 желтоқсандағы </w:t>
      </w:r>
      <w:r>
        <w:br/>
      </w:r>
      <w:r>
        <w:rPr>
          <w:rFonts w:ascii="Times New Roman"/>
          <w:b w:val="false"/>
          <w:i w:val="false"/>
          <w:color w:val="000000"/>
          <w:sz w:val="28"/>
        </w:rPr>
        <w:t xml:space="preserve">№ 17/144-VI шешіміне </w:t>
      </w:r>
      <w:r>
        <w:br/>
      </w:r>
      <w:r>
        <w:rPr>
          <w:rFonts w:ascii="Times New Roman"/>
          <w:b w:val="false"/>
          <w:i w:val="false"/>
          <w:color w:val="000000"/>
          <w:sz w:val="28"/>
        </w:rPr>
        <w:t>4 қосымша</w:t>
      </w:r>
    </w:p>
    <w:bookmarkEnd w:id="37"/>
    <w:bookmarkStart w:name="z36" w:id="38"/>
    <w:p>
      <w:pPr>
        <w:spacing w:after="0"/>
        <w:ind w:left="0"/>
        <w:jc w:val="both"/>
      </w:pPr>
      <w:r>
        <w:rPr>
          <w:rFonts w:ascii="Times New Roman"/>
          <w:b w:val="false"/>
          <w:i w:val="false"/>
          <w:color w:val="000000"/>
          <w:sz w:val="28"/>
        </w:rPr>
        <w:t xml:space="preserve">
      </w:t>
      </w:r>
      <w:r>
        <w:rPr>
          <w:rFonts w:ascii="Times New Roman"/>
          <w:b/>
          <w:i w:val="false"/>
          <w:color w:val="000000"/>
          <w:sz w:val="28"/>
        </w:rPr>
        <w:t>Ауданның жергілікті атқарушы органының 2018 жылға резерві</w:t>
      </w:r>
    </w:p>
    <w:bookmarkEnd w:id="38"/>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4-қосымша жаңа редакцияда - Шығыс Қазақстан облысы</w:t>
      </w:r>
      <w:r>
        <w:rPr>
          <w:rFonts w:ascii="Times New Roman"/>
          <w:b w:val="false"/>
          <w:i w:val="false"/>
          <w:color w:val="000000"/>
          <w:sz w:val="28"/>
        </w:rPr>
        <w:t xml:space="preserve"> </w:t>
      </w:r>
      <w:r>
        <w:rPr>
          <w:rFonts w:ascii="Times New Roman"/>
          <w:b w:val="false"/>
          <w:i/>
          <w:color w:val="000000"/>
          <w:sz w:val="28"/>
        </w:rPr>
        <w:t xml:space="preserve">Жарма аудандық мәслихатының 09.11.2018 </w:t>
      </w:r>
      <w:r>
        <w:rPr>
          <w:rFonts w:ascii="Times New Roman"/>
          <w:b w:val="false"/>
          <w:i w:val="false"/>
          <w:color w:val="000000"/>
          <w:sz w:val="28"/>
        </w:rPr>
        <w:t>№ 27/232-VI</w:t>
      </w:r>
      <w:r>
        <w:rPr>
          <w:rFonts w:ascii="Times New Roman"/>
          <w:b w:val="false"/>
          <w:i/>
          <w:color w:val="00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959"/>
        <w:gridCol w:w="5376"/>
        <w:gridCol w:w="5376"/>
      </w:tblGrid>
      <w:tr>
        <w:trPr>
          <w:trHeight w:val="3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 (мың тенге)</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сонын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жергілікті атқарушы органының резерві</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15252,4</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15252,4</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15252,4</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15252,4</w:t>
            </w:r>
          </w:p>
        </w:tc>
      </w:tr>
    </w:tbl>
    <w:bookmarkStart w:name="z37" w:id="39"/>
    <w:p>
      <w:pPr>
        <w:spacing w:after="0"/>
        <w:ind w:left="0"/>
        <w:jc w:val="both"/>
      </w:pPr>
      <w:r>
        <w:rPr>
          <w:rFonts w:ascii="Times New Roman"/>
          <w:b w:val="false"/>
          <w:i w:val="false"/>
          <w:color w:val="000000"/>
          <w:sz w:val="28"/>
        </w:rPr>
        <w:t xml:space="preserve">
      Жарма ауданы мәслихатының </w:t>
      </w:r>
      <w:r>
        <w:br/>
      </w:r>
      <w:r>
        <w:rPr>
          <w:rFonts w:ascii="Times New Roman"/>
          <w:b w:val="false"/>
          <w:i w:val="false"/>
          <w:color w:val="000000"/>
          <w:sz w:val="28"/>
        </w:rPr>
        <w:t xml:space="preserve">2017 жылғы 27 желтоқсандағы </w:t>
      </w:r>
      <w:r>
        <w:br/>
      </w:r>
      <w:r>
        <w:rPr>
          <w:rFonts w:ascii="Times New Roman"/>
          <w:b w:val="false"/>
          <w:i w:val="false"/>
          <w:color w:val="000000"/>
          <w:sz w:val="28"/>
        </w:rPr>
        <w:t xml:space="preserve">№ 17/144-VI шешіміне </w:t>
      </w:r>
      <w:r>
        <w:br/>
      </w:r>
      <w:r>
        <w:rPr>
          <w:rFonts w:ascii="Times New Roman"/>
          <w:b w:val="false"/>
          <w:i w:val="false"/>
          <w:color w:val="000000"/>
          <w:sz w:val="28"/>
        </w:rPr>
        <w:t>5 қосымша</w:t>
      </w:r>
    </w:p>
    <w:bookmarkEnd w:id="39"/>
    <w:bookmarkStart w:name="z38" w:id="40"/>
    <w:p>
      <w:pPr>
        <w:spacing w:after="0"/>
        <w:ind w:left="0"/>
        <w:jc w:val="both"/>
      </w:pPr>
      <w:r>
        <w:rPr>
          <w:rFonts w:ascii="Times New Roman"/>
          <w:b w:val="false"/>
          <w:i w:val="false"/>
          <w:color w:val="000000"/>
          <w:sz w:val="28"/>
        </w:rPr>
        <w:t xml:space="preserve">
      </w:t>
      </w:r>
      <w:r>
        <w:rPr>
          <w:rFonts w:ascii="Times New Roman"/>
          <w:b/>
          <w:i w:val="false"/>
          <w:color w:val="000000"/>
          <w:sz w:val="28"/>
        </w:rPr>
        <w:t>2018 жылға арналған жергілікті бюджеттерді атқару барысында секвестрлеуге жатпайтын жергілікті бюджеттік бағдарламалардың тізбесі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5"/>
        <w:gridCol w:w="1266"/>
        <w:gridCol w:w="2669"/>
        <w:gridCol w:w="2669"/>
        <w:gridCol w:w="37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білім беру</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білім бөлімі</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bookmarkStart w:name="z39" w:id="41"/>
    <w:p>
      <w:pPr>
        <w:spacing w:after="0"/>
        <w:ind w:left="0"/>
        <w:jc w:val="both"/>
      </w:pPr>
      <w:r>
        <w:rPr>
          <w:rFonts w:ascii="Times New Roman"/>
          <w:b w:val="false"/>
          <w:i w:val="false"/>
          <w:color w:val="000000"/>
          <w:sz w:val="28"/>
        </w:rPr>
        <w:t xml:space="preserve">
      Жарма ауданы мәслихатының </w:t>
      </w:r>
      <w:r>
        <w:br/>
      </w:r>
      <w:r>
        <w:rPr>
          <w:rFonts w:ascii="Times New Roman"/>
          <w:b w:val="false"/>
          <w:i w:val="false"/>
          <w:color w:val="000000"/>
          <w:sz w:val="28"/>
        </w:rPr>
        <w:t xml:space="preserve">2017 жылғы 27 желтоқсандағы </w:t>
      </w:r>
      <w:r>
        <w:br/>
      </w:r>
      <w:r>
        <w:rPr>
          <w:rFonts w:ascii="Times New Roman"/>
          <w:b w:val="false"/>
          <w:i w:val="false"/>
          <w:color w:val="000000"/>
          <w:sz w:val="28"/>
        </w:rPr>
        <w:t xml:space="preserve">№ 17/144-VI шешіміне </w:t>
      </w:r>
      <w:r>
        <w:br/>
      </w:r>
      <w:r>
        <w:rPr>
          <w:rFonts w:ascii="Times New Roman"/>
          <w:b w:val="false"/>
          <w:i w:val="false"/>
          <w:color w:val="000000"/>
          <w:sz w:val="28"/>
        </w:rPr>
        <w:t>6 қосымша</w:t>
      </w:r>
    </w:p>
    <w:bookmarkEnd w:id="41"/>
    <w:bookmarkStart w:name="z40" w:id="42"/>
    <w:p>
      <w:pPr>
        <w:spacing w:after="0"/>
        <w:ind w:left="0"/>
        <w:jc w:val="both"/>
      </w:pPr>
      <w:r>
        <w:rPr>
          <w:rFonts w:ascii="Times New Roman"/>
          <w:b w:val="false"/>
          <w:i w:val="false"/>
          <w:color w:val="000000"/>
          <w:sz w:val="28"/>
        </w:rPr>
        <w:t xml:space="preserve">
      </w:t>
      </w:r>
      <w:r>
        <w:rPr>
          <w:rFonts w:ascii="Times New Roman"/>
          <w:b/>
          <w:i w:val="false"/>
          <w:color w:val="000000"/>
          <w:sz w:val="28"/>
        </w:rPr>
        <w:t>2018 жылға арналған аудандық бюджетке облыстық бюджеттен түскен нысаналы ағымдағы трансферттер және даму трансферттері</w:t>
      </w:r>
    </w:p>
    <w:bookmarkEnd w:id="42"/>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6-қосымша жаңа редакцияда - Шығыс Қазақстан облысы</w:t>
      </w:r>
      <w:r>
        <w:rPr>
          <w:rFonts w:ascii="Times New Roman"/>
          <w:b w:val="false"/>
          <w:i w:val="false"/>
          <w:color w:val="000000"/>
          <w:sz w:val="28"/>
        </w:rPr>
        <w:t xml:space="preserve"> </w:t>
      </w:r>
      <w:r>
        <w:rPr>
          <w:rFonts w:ascii="Times New Roman"/>
          <w:b w:val="false"/>
          <w:i/>
          <w:color w:val="000000"/>
          <w:sz w:val="28"/>
        </w:rPr>
        <w:t xml:space="preserve">Жарма аудандық мәслихатының 21.12.2018 </w:t>
      </w:r>
      <w:r>
        <w:rPr>
          <w:rFonts w:ascii="Times New Roman"/>
          <w:b w:val="false"/>
          <w:i w:val="false"/>
          <w:color w:val="000000"/>
          <w:sz w:val="28"/>
        </w:rPr>
        <w:t>№ 28/241-VI</w:t>
      </w:r>
      <w:r>
        <w:rPr>
          <w:rFonts w:ascii="Times New Roman"/>
          <w:b w:val="false"/>
          <w:i/>
          <w:color w:val="00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1501"/>
        <w:gridCol w:w="1501"/>
        <w:gridCol w:w="4914"/>
        <w:gridCol w:w="32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285544,3</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128862,7</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128862,7</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67381,0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53293,7</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8188,0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43403,0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43403,0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14788,0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28615,0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73257,0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73257,0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63257,0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34164,4</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34164,4</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34164,4</w:t>
            </w:r>
          </w:p>
        </w:tc>
      </w:tr>
    </w:tbl>
    <w:bookmarkStart w:name="z41" w:id="43"/>
    <w:p>
      <w:pPr>
        <w:spacing w:after="0"/>
        <w:ind w:left="0"/>
        <w:jc w:val="both"/>
      </w:pPr>
      <w:r>
        <w:rPr>
          <w:rFonts w:ascii="Times New Roman"/>
          <w:b w:val="false"/>
          <w:i w:val="false"/>
          <w:color w:val="000000"/>
          <w:sz w:val="28"/>
        </w:rPr>
        <w:t xml:space="preserve">
      Жарма ауданы мәслихатының </w:t>
      </w:r>
      <w:r>
        <w:br/>
      </w:r>
      <w:r>
        <w:rPr>
          <w:rFonts w:ascii="Times New Roman"/>
          <w:b w:val="false"/>
          <w:i w:val="false"/>
          <w:color w:val="000000"/>
          <w:sz w:val="28"/>
        </w:rPr>
        <w:t xml:space="preserve">2017 жылғы 27 желтоқсандағы </w:t>
      </w:r>
      <w:r>
        <w:br/>
      </w:r>
      <w:r>
        <w:rPr>
          <w:rFonts w:ascii="Times New Roman"/>
          <w:b w:val="false"/>
          <w:i w:val="false"/>
          <w:color w:val="000000"/>
          <w:sz w:val="28"/>
        </w:rPr>
        <w:t xml:space="preserve">№ 17/144-VI шешіміне </w:t>
      </w:r>
      <w:r>
        <w:br/>
      </w:r>
      <w:r>
        <w:rPr>
          <w:rFonts w:ascii="Times New Roman"/>
          <w:b w:val="false"/>
          <w:i w:val="false"/>
          <w:color w:val="000000"/>
          <w:sz w:val="28"/>
        </w:rPr>
        <w:t>7 қосымша</w:t>
      </w:r>
    </w:p>
    <w:bookmarkEnd w:id="43"/>
    <w:bookmarkStart w:name="z42" w:id="44"/>
    <w:p>
      <w:pPr>
        <w:spacing w:after="0"/>
        <w:ind w:left="0"/>
        <w:jc w:val="both"/>
      </w:pPr>
      <w:r>
        <w:rPr>
          <w:rFonts w:ascii="Times New Roman"/>
          <w:b w:val="false"/>
          <w:i w:val="false"/>
          <w:color w:val="000000"/>
          <w:sz w:val="28"/>
        </w:rPr>
        <w:t xml:space="preserve">
      </w:t>
      </w:r>
      <w:r>
        <w:rPr>
          <w:rFonts w:ascii="Times New Roman"/>
          <w:b/>
          <w:i w:val="false"/>
          <w:color w:val="000000"/>
          <w:sz w:val="28"/>
        </w:rPr>
        <w:t>2018 жылға арналған аудандық бюджетке республикалық бюджеттен түскен нысаналы ағымдағы және даму трансферттері</w:t>
      </w:r>
    </w:p>
    <w:bookmarkEnd w:id="44"/>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7-қосымша жаңа редакцияда - Шығыс Қазақстан облысы</w:t>
      </w:r>
      <w:r>
        <w:rPr>
          <w:rFonts w:ascii="Times New Roman"/>
          <w:b w:val="false"/>
          <w:i w:val="false"/>
          <w:color w:val="000000"/>
          <w:sz w:val="28"/>
        </w:rPr>
        <w:t xml:space="preserve"> </w:t>
      </w:r>
      <w:r>
        <w:rPr>
          <w:rFonts w:ascii="Times New Roman"/>
          <w:b w:val="false"/>
          <w:i/>
          <w:color w:val="000000"/>
          <w:sz w:val="28"/>
        </w:rPr>
        <w:t xml:space="preserve">Жарма аудандық мәслихатының 21.12.2018 </w:t>
      </w:r>
      <w:r>
        <w:rPr>
          <w:rFonts w:ascii="Times New Roman"/>
          <w:b w:val="false"/>
          <w:i w:val="false"/>
          <w:color w:val="000000"/>
          <w:sz w:val="28"/>
        </w:rPr>
        <w:t>№ 28/241-VI</w:t>
      </w:r>
      <w:r>
        <w:rPr>
          <w:rFonts w:ascii="Times New Roman"/>
          <w:b w:val="false"/>
          <w:i/>
          <w:color w:val="00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622"/>
        <w:gridCol w:w="1312"/>
        <w:gridCol w:w="1312"/>
        <w:gridCol w:w="1312"/>
        <w:gridCol w:w="3911"/>
        <w:gridCol w:w="286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977260,0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156818,0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156818,0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156818,0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156818,0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156818,0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95718,0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36537,0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36537,0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36537,0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36537,0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59181,0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59181,0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37724,0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37724,0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14274,0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14274,0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724724,0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29820,0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29820,0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29820,0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29820,0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694904,0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694904,0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694904,0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694904,0</w:t>
            </w:r>
          </w:p>
        </w:tc>
      </w:tr>
    </w:tbl>
    <w:bookmarkStart w:name="z43" w:id="45"/>
    <w:p>
      <w:pPr>
        <w:spacing w:after="0"/>
        <w:ind w:left="0"/>
        <w:jc w:val="both"/>
      </w:pPr>
      <w:r>
        <w:rPr>
          <w:rFonts w:ascii="Times New Roman"/>
          <w:b w:val="false"/>
          <w:i w:val="false"/>
          <w:color w:val="000000"/>
          <w:sz w:val="28"/>
        </w:rPr>
        <w:t xml:space="preserve">
      Жарма ауданы мәслихатының </w:t>
      </w:r>
      <w:r>
        <w:br/>
      </w:r>
      <w:r>
        <w:rPr>
          <w:rFonts w:ascii="Times New Roman"/>
          <w:b w:val="false"/>
          <w:i w:val="false"/>
          <w:color w:val="000000"/>
          <w:sz w:val="28"/>
        </w:rPr>
        <w:t xml:space="preserve">2017 жылғы 27 желтоқсандағы </w:t>
      </w:r>
      <w:r>
        <w:br/>
      </w:r>
      <w:r>
        <w:rPr>
          <w:rFonts w:ascii="Times New Roman"/>
          <w:b w:val="false"/>
          <w:i w:val="false"/>
          <w:color w:val="000000"/>
          <w:sz w:val="28"/>
        </w:rPr>
        <w:t xml:space="preserve">№ 17/144-VI шешіміне </w:t>
      </w:r>
      <w:r>
        <w:br/>
      </w:r>
      <w:r>
        <w:rPr>
          <w:rFonts w:ascii="Times New Roman"/>
          <w:b w:val="false"/>
          <w:i w:val="false"/>
          <w:color w:val="000000"/>
          <w:sz w:val="28"/>
        </w:rPr>
        <w:t>8 қосымша</w:t>
      </w:r>
    </w:p>
    <w:bookmarkEnd w:id="45"/>
    <w:bookmarkStart w:name="z44" w:id="46"/>
    <w:p>
      <w:pPr>
        <w:spacing w:after="0"/>
        <w:ind w:left="0"/>
        <w:jc w:val="both"/>
      </w:pPr>
      <w:r>
        <w:rPr>
          <w:rFonts w:ascii="Times New Roman"/>
          <w:b w:val="false"/>
          <w:i w:val="false"/>
          <w:color w:val="000000"/>
          <w:sz w:val="28"/>
        </w:rPr>
        <w:t xml:space="preserve">
      </w:t>
      </w:r>
      <w:r>
        <w:rPr>
          <w:rFonts w:ascii="Times New Roman"/>
          <w:b/>
          <w:i w:val="false"/>
          <w:color w:val="000000"/>
          <w:sz w:val="28"/>
        </w:rPr>
        <w:t>2018 - 2020 жылдарға арналған бюджеттік бағдарламаларды іске асыруға бағытталған инвестициялық жобалардың тізбесі</w:t>
      </w:r>
    </w:p>
    <w:bookmarkEnd w:id="46"/>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8-қосымша жаңа редакцияда - Шығыс Қазақстан облысы</w:t>
      </w:r>
      <w:r>
        <w:rPr>
          <w:rFonts w:ascii="Times New Roman"/>
          <w:b w:val="false"/>
          <w:i w:val="false"/>
          <w:color w:val="000000"/>
          <w:sz w:val="28"/>
        </w:rPr>
        <w:t xml:space="preserve"> </w:t>
      </w:r>
      <w:r>
        <w:rPr>
          <w:rFonts w:ascii="Times New Roman"/>
          <w:b w:val="false"/>
          <w:i/>
          <w:color w:val="000000"/>
          <w:sz w:val="28"/>
        </w:rPr>
        <w:t xml:space="preserve">Жарма аудандық мәслихатының 21.12.2018 </w:t>
      </w:r>
      <w:r>
        <w:rPr>
          <w:rFonts w:ascii="Times New Roman"/>
          <w:b w:val="false"/>
          <w:i w:val="false"/>
          <w:color w:val="000000"/>
          <w:sz w:val="28"/>
        </w:rPr>
        <w:t>№ 28/241-VI</w:t>
      </w:r>
      <w:r>
        <w:rPr>
          <w:rFonts w:ascii="Times New Roman"/>
          <w:b w:val="false"/>
          <w:i/>
          <w:color w:val="00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59"/>
        <w:gridCol w:w="969"/>
        <w:gridCol w:w="969"/>
        <w:gridCol w:w="969"/>
        <w:gridCol w:w="3018"/>
        <w:gridCol w:w="2117"/>
        <w:gridCol w:w="1861"/>
        <w:gridCol w:w="1225"/>
      </w:tblGrid>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798963,0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768249,0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768249,0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768249,0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 қаласының тазарту станциясының және сыртқы кәріз жүйесінің құрылысына ЖСҚ әзірлеу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758161,0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694904,0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 ауылының су құбыры желілерінің құрылысы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209400,0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ауылындағы ағынды суларды тазарту қондырғысын қайта жарақтау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305504,0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Қаратөбе ауылының су құбыры желілерінің құрылысы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63257,0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 ауылының су құбыры желілерінің құрылысы (қоса қаржыландыру)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24245,0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ауылындағы ағынды суларды тазарту қондырғысын қайта жарақтау (қоса қаржыландыру)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32445,0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Қапай батыр ауылындағы су құбыры құрылысының ЖСҚ әзірлеу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30714,0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30714,0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30714,0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30714,0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Қапай батыр ауылында биотермиялық шұңқырдың құрылысы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30714,0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47"/>
    <w:p>
      <w:pPr>
        <w:spacing w:after="0"/>
        <w:ind w:left="0"/>
        <w:jc w:val="both"/>
      </w:pPr>
      <w:r>
        <w:rPr>
          <w:rFonts w:ascii="Times New Roman"/>
          <w:b w:val="false"/>
          <w:i w:val="false"/>
          <w:color w:val="000000"/>
          <w:sz w:val="28"/>
        </w:rPr>
        <w:t xml:space="preserve">
      Жарма ауданы мәслихатының </w:t>
      </w:r>
      <w:r>
        <w:br/>
      </w:r>
      <w:r>
        <w:rPr>
          <w:rFonts w:ascii="Times New Roman"/>
          <w:b w:val="false"/>
          <w:i w:val="false"/>
          <w:color w:val="000000"/>
          <w:sz w:val="28"/>
        </w:rPr>
        <w:t xml:space="preserve">2017 жылғы 27 желтоқсандағы </w:t>
      </w:r>
      <w:r>
        <w:br/>
      </w:r>
      <w:r>
        <w:rPr>
          <w:rFonts w:ascii="Times New Roman"/>
          <w:b w:val="false"/>
          <w:i w:val="false"/>
          <w:color w:val="000000"/>
          <w:sz w:val="28"/>
        </w:rPr>
        <w:t xml:space="preserve">№ 17/144-VI шешіміне </w:t>
      </w:r>
      <w:r>
        <w:br/>
      </w:r>
      <w:r>
        <w:rPr>
          <w:rFonts w:ascii="Times New Roman"/>
          <w:b w:val="false"/>
          <w:i w:val="false"/>
          <w:color w:val="000000"/>
          <w:sz w:val="28"/>
        </w:rPr>
        <w:t>9 қосымша</w:t>
      </w:r>
    </w:p>
    <w:bookmarkEnd w:id="47"/>
    <w:bookmarkStart w:name="z46" w:id="48"/>
    <w:p>
      <w:pPr>
        <w:spacing w:after="0"/>
        <w:ind w:left="0"/>
        <w:jc w:val="both"/>
      </w:pPr>
      <w:r>
        <w:rPr>
          <w:rFonts w:ascii="Times New Roman"/>
          <w:b w:val="false"/>
          <w:i w:val="false"/>
          <w:color w:val="000000"/>
          <w:sz w:val="28"/>
        </w:rPr>
        <w:t xml:space="preserve">
      </w:t>
      </w:r>
      <w:r>
        <w:rPr>
          <w:rFonts w:ascii="Times New Roman"/>
          <w:b/>
          <w:i w:val="false"/>
          <w:color w:val="000000"/>
          <w:sz w:val="28"/>
        </w:rPr>
        <w:t>2018 жылы ауылдық елді мекендердің әлеуметтік саласының мамандарын әлеуметтік қолдау шараларын іске асыру үшін бөлінген қаражат</w:t>
      </w:r>
    </w:p>
    <w:bookmarkEnd w:id="48"/>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9-қосымша жаңа редакцияда - Шығыс Қазақстан облысы</w:t>
      </w:r>
      <w:r>
        <w:rPr>
          <w:rFonts w:ascii="Times New Roman"/>
          <w:b w:val="false"/>
          <w:i w:val="false"/>
          <w:color w:val="000000"/>
          <w:sz w:val="28"/>
        </w:rPr>
        <w:t xml:space="preserve"> </w:t>
      </w:r>
      <w:r>
        <w:rPr>
          <w:rFonts w:ascii="Times New Roman"/>
          <w:b w:val="false"/>
          <w:i/>
          <w:color w:val="000000"/>
          <w:sz w:val="28"/>
        </w:rPr>
        <w:t xml:space="preserve">Жарма аудандық мәслихатының 22.10.2018 </w:t>
      </w:r>
      <w:r>
        <w:rPr>
          <w:rFonts w:ascii="Times New Roman"/>
          <w:b w:val="false"/>
          <w:i w:val="false"/>
          <w:color w:val="000000"/>
          <w:sz w:val="28"/>
        </w:rPr>
        <w:t>№ 26/225-VI</w:t>
      </w:r>
      <w:r>
        <w:rPr>
          <w:rFonts w:ascii="Times New Roman"/>
          <w:b w:val="false"/>
          <w:i/>
          <w:color w:val="00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631"/>
        <w:gridCol w:w="1331"/>
        <w:gridCol w:w="1331"/>
        <w:gridCol w:w="1331"/>
        <w:gridCol w:w="4142"/>
        <w:gridCol w:w="255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