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29c0" w14:textId="9692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2016 жылғы 22 қарашадағы "Зайсан аудандық мәслихат аппараты Мемлекеттік мекемесінің "Б" корпусы мемлекеттік әкімшілік қызметшілерінің қызметін жыл сайынғы бағалаудың әдістемесін бекіту туралы" № 7-6/1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2017 жылғы 14 ақпандағы № 10-3 шешімі. Шығыс Қазақстан облысының Әділет департаментінде 2017 жылғы 18 наурызда № 4910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аудандық мәслихатының 2016 жылғы 22 қарашадағы "Зайсан аудандық мәслихат аппараты Мемлекеттік мекемесінің "Б" корпусы мемлекеттік әкімшілік қызметшілерінің қызметін жыл сайынғы бағалаудың әдістемесін бекіту туралы" № 7-6/1 (нормативтік құқықтық актілерді мемлекеттік тіркеу Тізілімінде № 4785 тіркелген, аудандық "Достық" газетінің 2017 жылғы 14 қаңтарда № 3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