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7723" w14:textId="a697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Кәмелеттік жасқа толғанға дейін ата-анасынан айырылған немесе ата-анасының қамқорлығынсыз қалған жастар қатарындағы білім беру ұйымдарының түлектері болып табылатын азаматтарды жұмысқа орналастыру үшін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2017 жылғы 17 сәуірдегі № 206 қаулысы. Шығыс Қазақстан облысының Әділет департаментінде 2017 жылғы 22 мамырда № 5030 болып тіркелді. Күші жойылды - Шығыс Қазақстан облысы Зайсан ауданы әкімдігінің 2020 жылғы 4 мамырдағы № 226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әкімдігінің 04.05.2020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тармақшасына, Қазақстан Республикасының 2016 жылғы 06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кәмелеттік жасқа толғанға дейін ата-анасынан айрылған немесе ата-анасының қамқорлығынсыз қалған жастар қатарындағы білім беру ұйымдарының түлектері болып табылатын азаматтарды әлеуметтік қорғау мақсатында, оларды жұмыспен қамтамасыз ету үшін Зайсан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Кәмелеттік жасқа толғанға дейін ата-анасынан айырылған немесе ата-аналарының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жалпы санынан бір пайыз мөлшерінде жұмыс орындарына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орындалуына бақылау жасау аудан әкімінің орынбасары М.С.Сапарғалиеваға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Зайсан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Қасымжанов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№206 қаулысына 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Кәмелеттік жасқа толғанға дейін ата-анасынан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5140"/>
        <w:gridCol w:w="2183"/>
        <w:gridCol w:w="3048"/>
      </w:tblGrid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Кәсіпорын, ұйым, мекеме атауы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 тізімдік саны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квота мөлшері (%)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"СК-Зайсан" жауапкершілігі шектеулі серіктестігі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"САЙКАН" жауапкершілігі шектеулі серіктестігі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"Зайсан-Нұр-Керуен" жауапкершілігі шектеулі серіктестігі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Денсаулық сақтау басқармасының Зайсан орталық аудандық ауруханасы" коммуналдық мемлекеттік қазыналық кәсіпорыны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"Зайсан аудандық білім бөлімі" мемлекеттік мекемесі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"Зайсан қала әкімі аппараты" мемлекеттік мекемесі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