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f8c5" w14:textId="0aaf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Зайсан ауданының бюджеті туралы" 2016 жылғы 20 желтоқсандағы Зайсан аудандық мәслихатының № 9-1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2017 жылғы 4 қыркүйектегі № 17-1 шешімі. Шығыс Қазақстан облысының Әділет департаментінде 2017 жылғы 12 қыркүйекте № 5208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Шығыс Қазақстан облыстық мәслихатының 2017 жылғы 15 тамыздағы "2017-2019 жылдарға арналған облыстық бюджет туралы" 2016 жылғы 9 желтоқсандағы Шығыс Қазақстан облыстық мәслихатының № 8/75-VІ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№ 13/146-VI (нормативтік құқықтық актілерді мемлекеттік тіркеу Тізілімінде 5170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"2017-2019 жылдарға арналған Зайсан ауданының бюджеті туралы" 2016 жылғы 20 желтоқсандағы Зайсан аудандық мәслихатының № 9-1 (нормативтік құқықтық актілерді мемлекеттік тіркеу Тізілімінде 4810 нөмірімен тіркелген, аудандық "Достық" газетінің 2017 жылғы 18 қаңтардағы № 4 жарияланған)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2017-2019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2017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6770122,5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- 1343130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70420,6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66377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5290194,9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6815970,7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22495,6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34035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11539,4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- 68343,8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68343,8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34035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11539,4 мың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45848,2 мың теңге";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2017 жылға арналған аудандық бюджетте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бюджеттен 558657,9 мың теңге сомасында трансферттер көзделгені ескерілсін.";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2016 жылғы 20 желтоқсандағы № 9-1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Сайранов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4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2016жылғы 20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 шешіміне 1-қосымша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6770122,5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70420,6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5290194,9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5290194,9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5290194,9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532"/>
        <w:gridCol w:w="1122"/>
        <w:gridCol w:w="1122"/>
        <w:gridCol w:w="5952"/>
        <w:gridCol w:w="27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6815970,7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288763,7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169300,7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166402,2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101732,3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43046,3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41454,3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2778072,7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2331133,9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2282140,9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2203732,9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185575,8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185575,8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74968,8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276142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276142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1649163,8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1044415,3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1041759,3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819513,2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196386,1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570091,8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570091,8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412118,8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34656,7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34418,7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397899,7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197831,3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197831,3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153882,3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27221,4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20521,4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41052,6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195479,9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155354,9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40881,9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33235,9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656842,2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656842,2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608375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608375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131917,5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трансферттердің сомасын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22495,6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-68343,8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4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20 жтоқсандағы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 шешіміне 5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облыстық бюджеттен берілген трансферттер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5899"/>
        <w:gridCol w:w="5259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сомасы (мың теңге)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 әлеуметтік көмекке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өтеуге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препараттарды қолдану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препараттарды уақытша сақтау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дамытуға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іс шараларды іске асыруға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саласына облыстық бюджеттен аудан бюджеттеріне нысаналы трансферттер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 бюджеттеріне нысаналы трансферттер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40708,9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558657,9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4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 шешіміне 7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аудандық маңызы бар қала, ауылдық округтердің бюджеттік бағдарламалары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1793"/>
        <w:gridCol w:w="1249"/>
        <w:gridCol w:w="1572"/>
        <w:gridCol w:w="929"/>
        <w:gridCol w:w="1901"/>
        <w:gridCol w:w="1358"/>
        <w:gridCol w:w="1713"/>
        <w:gridCol w:w="1073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ауыл округ әкімдерінің атауы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қаласының әкімі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 әкімі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15849,4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ауылдық округ әкімі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Дайыр ауылдық округ әкімі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17801,9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 әкімі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14726,5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 әкімі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18359,1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Кенсай ауылдық округ әкімі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16721,9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2683,6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Сартерек ауылдық округ әкімі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15673,3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 ауылдық округ әкімі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15305,1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166402,2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22079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12139,7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33235,9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16252,2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