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836a" w14:textId="cab8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Зайсан ауданының бюджеті туралы" 2016 жылғы 20 желтоқсандағы Зайсан аудандық мәслихатының № 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29 қарашадағы № 19-5 шешімі. Шығыс Қазақстан облысының Әділет департаментінде 2017 жылғы 6 желтоқсанда № 5312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23 қарашадағы "2017-2019 жылдарға арналған облыстық бюджет туралы" 2016 жылғы 9 желтоқсандағы Шығыс Қазақстан облыстық мәслихатының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15/172-VI (нормативтік құқықтық актілерді мемлекеттік тіркеу Тізілімінде 5293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Зайсан ауданының бюджеті туралы" 2016 жылғы 20 желтоқсандағы Зайсан аудандық мәслихатының №9-1 (нормативтік құқықтық актілерді мемлекеттік тіркеу Тізілімінде 4810 нөмірімен тіркелген, аудандық "Достық" газетінің 2017 жылғы 18 қаңтардағы №4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7258065,2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- 1407709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13458,6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28760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5808137,6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7303913,4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19892,9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34035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14142,1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- 65741,1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65741,1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34035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14142,1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45848,2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аудандық бюджетте 5-қосымшаға сәйкес облыстық бюджеттен 601049 мың теңге сомасында трансферттер көзделгені ескерілсін.";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аудандық бюджетте 6-қосымшаға сәйкес республикалық бюджеттен және Ұлттық қордан 2457702,6 мың теңге сомасында трансферттер көзделгені ескерілсін.";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2016 жылғы 20 желтоқсандағы №9-1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Қ.Сайранов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7258065,2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7303913,4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2337984,9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2289291,9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2210883,9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2452667,4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1180590,4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5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берілген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5611"/>
        <w:gridCol w:w="5003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қолдану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уақытша сақтау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19-5 шешіміне 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республикалық бюджеттен және Ұлттық қордан берілген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932"/>
        <w:gridCol w:w="3659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7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ауылдық округтердің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762"/>
        <w:gridCol w:w="1545"/>
        <w:gridCol w:w="1545"/>
        <w:gridCol w:w="913"/>
        <w:gridCol w:w="1868"/>
        <w:gridCol w:w="1334"/>
        <w:gridCol w:w="1684"/>
        <w:gridCol w:w="1055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округтерінің атауы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қаласының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18061,7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ауылдық округ әкімі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