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70fb" w14:textId="ac57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Зайсан ауданының аудандық маңызы бар қала, ауылдық округ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2017 жылғы 26 желтоқсандағы № 21-1 шешімі. Шығыс Қазақстан облысының Әділет департаментінде 2018 жылғы 10 қаңтарда № 5399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75-бабының 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Зайсан аудандық мәслихатының 2017 жылғы 22 желтоқсандағы № 20-1 "2018-2020 жылдарға арналған Зайсан ауданының бюджеті туралы" (нормативтік құқықтық актілерді мемлекеттік тіркеу Тізілімінде 5381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"/>
    <w:bookmarkStart w:name="z18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51899,6 мың теңге, соның ішінде:</w:t>
      </w:r>
    </w:p>
    <w:bookmarkEnd w:id="2"/>
    <w:bookmarkStart w:name="z18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- 4560 мың теңге;</w:t>
      </w:r>
    </w:p>
    <w:bookmarkEnd w:id="3"/>
    <w:bookmarkStart w:name="z18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657,6 мың теңге;</w:t>
      </w:r>
    </w:p>
    <w:bookmarkEnd w:id="4"/>
    <w:bookmarkStart w:name="z19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5"/>
    <w:bookmarkStart w:name="z19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46682 мың теңге;</w:t>
      </w:r>
    </w:p>
    <w:bookmarkEnd w:id="6"/>
    <w:bookmarkStart w:name="z19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51899,6 мың теңге;</w:t>
      </w:r>
    </w:p>
    <w:bookmarkEnd w:id="7"/>
    <w:bookmarkStart w:name="z19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"/>
    <w:bookmarkStart w:name="z19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9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9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9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"/>
    <w:bookmarkStart w:name="z19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3"/>
    <w:bookmarkStart w:name="z19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"/>
    <w:bookmarkStart w:name="z20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5"/>
    <w:bookmarkStart w:name="z2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6"/>
    <w:bookmarkStart w:name="z2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7"/>
    <w:bookmarkStart w:name="z20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Айнабұлақ ауылдық округінің бюджетіне аудандық бюджеттен берілетін субвенция көлемі 38986 мың тенге сомасында белгіленгені ескерілсін.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Дайыр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0"/>
    <w:bookmarkStart w:name="z20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42711,1 мың теңге, соның ішінде:</w:t>
      </w:r>
    </w:p>
    <w:bookmarkEnd w:id="21"/>
    <w:bookmarkStart w:name="z20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- 4705 мың теңге;</w:t>
      </w:r>
    </w:p>
    <w:bookmarkEnd w:id="22"/>
    <w:bookmarkStart w:name="z20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307,1 мың теңге;</w:t>
      </w:r>
    </w:p>
    <w:bookmarkEnd w:id="23"/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37699 мың теңге;</w:t>
      </w:r>
    </w:p>
    <w:bookmarkEnd w:id="25"/>
    <w:bookmarkStart w:name="z20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42711,1 мың теңге;</w:t>
      </w:r>
    </w:p>
    <w:bookmarkEnd w:id="26"/>
    <w:bookmarkStart w:name="z2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7"/>
    <w:bookmarkStart w:name="z2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8"/>
    <w:bookmarkStart w:name="z2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9"/>
    <w:bookmarkStart w:name="z2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0"/>
    <w:bookmarkStart w:name="z2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31"/>
    <w:bookmarkStart w:name="z2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32"/>
    <w:bookmarkStart w:name="z21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3"/>
    <w:bookmarkStart w:name="z21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34"/>
    <w:bookmarkStart w:name="z21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5"/>
    <w:bookmarkStart w:name="z21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6"/>
    <w:bookmarkStart w:name="z22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Зайсан аудандық мәслихатының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Дайыр ауылдық округінің бюджетіне аудандық бюджеттен берілетін субвенция көлемі 36655 мың тенге сомасында белгіленгені ескерілсін.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Зайсан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39"/>
    <w:bookmarkStart w:name="z2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279295 мың теңге, соның ішінде: салықтық түсімдер - 102725 мың теңге;</w:t>
      </w:r>
    </w:p>
    <w:bookmarkEnd w:id="40"/>
    <w:bookmarkStart w:name="z22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17083 мың теңге;</w:t>
      </w:r>
    </w:p>
    <w:bookmarkEnd w:id="41"/>
    <w:bookmarkStart w:name="z22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2"/>
    <w:bookmarkStart w:name="z22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159487 мың теңге;</w:t>
      </w:r>
    </w:p>
    <w:bookmarkEnd w:id="43"/>
    <w:bookmarkStart w:name="z22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279295 мың теңге;</w:t>
      </w:r>
    </w:p>
    <w:bookmarkEnd w:id="44"/>
    <w:bookmarkStart w:name="z22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45"/>
    <w:bookmarkStart w:name="z22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6"/>
    <w:bookmarkStart w:name="z2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7"/>
    <w:bookmarkStart w:name="z22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8"/>
    <w:bookmarkStart w:name="z2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49"/>
    <w:bookmarkStart w:name="z23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50"/>
    <w:bookmarkStart w:name="z23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51"/>
    <w:bookmarkStart w:name="z23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52"/>
    <w:bookmarkStart w:name="z23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3"/>
    <w:bookmarkStart w:name="z23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4"/>
    <w:bookmarkStart w:name="z23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Шығыс Қазақстан облысы Зайсан аудандық мәслихатының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Зайсан қаласының  бюджетіне аудандық бюджеттен берілетін субвенция көлемі 158943 мың теңге сомасында белгіленгені ескерілсін.</w:t>
      </w:r>
    </w:p>
    <w:bookmarkEnd w:id="56"/>
    <w:bookmarkStart w:name="z5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Қарабұлақ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  2018 жылға мынадай көлемдерде бекітілсін: </w:t>
      </w:r>
    </w:p>
    <w:bookmarkEnd w:id="57"/>
    <w:bookmarkStart w:name="z23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23969,8 мың теңге, соның ішінде:</w:t>
      </w:r>
    </w:p>
    <w:bookmarkEnd w:id="58"/>
    <w:bookmarkStart w:name="z23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- 3666 мың теңге;</w:t>
      </w:r>
    </w:p>
    <w:bookmarkEnd w:id="59"/>
    <w:bookmarkStart w:name="z23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3831,8 мың теңге;</w:t>
      </w:r>
    </w:p>
    <w:bookmarkEnd w:id="60"/>
    <w:bookmarkStart w:name="z24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1"/>
    <w:bookmarkStart w:name="z24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16472 мың теңге;</w:t>
      </w:r>
    </w:p>
    <w:bookmarkEnd w:id="62"/>
    <w:bookmarkStart w:name="z24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23969,8 мың теңге;</w:t>
      </w:r>
    </w:p>
    <w:bookmarkEnd w:id="63"/>
    <w:bookmarkStart w:name="z24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4"/>
    <w:bookmarkStart w:name="z24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5"/>
    <w:bookmarkStart w:name="z24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6"/>
    <w:bookmarkStart w:name="z24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7"/>
    <w:bookmarkStart w:name="z24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68"/>
    <w:bookmarkStart w:name="z24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69"/>
    <w:bookmarkStart w:name="z24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70"/>
    <w:bookmarkStart w:name="z25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71"/>
    <w:bookmarkStart w:name="z25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72"/>
    <w:bookmarkStart w:name="z25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73"/>
    <w:bookmarkStart w:name="z25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Зайсан аудандық мәслихатының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2018 жылға арналған Қарабұлақ ауылдық округінің бюджетіне аудандық бюджеттен берілетін субвенция көлемі 15427 мың тенге сомасында белгіленгені ескерілсін.</w:t>
      </w:r>
    </w:p>
    <w:bookmarkEnd w:id="75"/>
    <w:bookmarkStart w:name="z7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2018-2020 жылдарға арналған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  2018 жылға мынадай көлемдерде бекітілсін:</w:t>
      </w:r>
    </w:p>
    <w:bookmarkEnd w:id="76"/>
    <w:bookmarkStart w:name="z25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43186,7 мың теңге, соның ішінде:</w:t>
      </w:r>
    </w:p>
    <w:bookmarkEnd w:id="77"/>
    <w:bookmarkStart w:name="z25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- 8360 мың теңге;</w:t>
      </w:r>
    </w:p>
    <w:bookmarkEnd w:id="78"/>
    <w:bookmarkStart w:name="z25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2480,7 мың теңге;</w:t>
      </w:r>
    </w:p>
    <w:bookmarkEnd w:id="79"/>
    <w:bookmarkStart w:name="z25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80"/>
    <w:bookmarkStart w:name="z25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32346 мың теңге;</w:t>
      </w:r>
    </w:p>
    <w:bookmarkEnd w:id="81"/>
    <w:bookmarkStart w:name="z25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43186,7 мың теңге;</w:t>
      </w:r>
    </w:p>
    <w:bookmarkEnd w:id="82"/>
    <w:bookmarkStart w:name="z26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3"/>
    <w:bookmarkStart w:name="z26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4"/>
    <w:bookmarkStart w:name="z26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5"/>
    <w:bookmarkStart w:name="z26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6"/>
    <w:bookmarkStart w:name="z26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87"/>
    <w:bookmarkStart w:name="z26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88"/>
    <w:bookmarkStart w:name="z26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89"/>
    <w:bookmarkStart w:name="z26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90"/>
    <w:bookmarkStart w:name="z26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91"/>
    <w:bookmarkStart w:name="z26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92"/>
    <w:bookmarkStart w:name="z27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Шығыс Қазақстан облысы Зайсан аудандық мәслихатының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10. 2018 жылға арналған Қаратал ауылдық округінің бюджетіне аудандық бюджеттен берілетін субвенция көлемі 30781 мың тенге сомасында белгіленгені ескерілсін. </w:t>
      </w:r>
    </w:p>
    <w:bookmarkEnd w:id="94"/>
    <w:bookmarkStart w:name="z8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2018-2020 жылдарға арналған Кеңсай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  2018 жылға мынадай көлемдерде бекітілсін:</w:t>
      </w:r>
    </w:p>
    <w:bookmarkEnd w:id="95"/>
    <w:bookmarkStart w:name="z27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22627,8 мың теңге, соның ішінде:</w:t>
      </w:r>
    </w:p>
    <w:bookmarkEnd w:id="96"/>
    <w:bookmarkStart w:name="z27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- 4920 мың теңге;</w:t>
      </w:r>
    </w:p>
    <w:bookmarkEnd w:id="97"/>
    <w:bookmarkStart w:name="z27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1055,8 мың теңге;</w:t>
      </w:r>
    </w:p>
    <w:bookmarkEnd w:id="98"/>
    <w:bookmarkStart w:name="z27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99"/>
    <w:bookmarkStart w:name="z27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16652 мың теңге;</w:t>
      </w:r>
    </w:p>
    <w:bookmarkEnd w:id="100"/>
    <w:bookmarkStart w:name="z27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22627,8 мың теңге;</w:t>
      </w:r>
    </w:p>
    <w:bookmarkEnd w:id="101"/>
    <w:bookmarkStart w:name="z27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2"/>
    <w:bookmarkStart w:name="z27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3"/>
    <w:bookmarkStart w:name="z27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4"/>
    <w:bookmarkStart w:name="z28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5"/>
    <w:bookmarkStart w:name="z28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06"/>
    <w:bookmarkStart w:name="z28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07"/>
    <w:bookmarkStart w:name="z28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08"/>
    <w:bookmarkStart w:name="z28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09"/>
    <w:bookmarkStart w:name="z28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10"/>
    <w:bookmarkStart w:name="z28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11"/>
    <w:bookmarkStart w:name="z28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Шығыс Қазақстан облысы Зайсан аудандық мәслихатының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2018 жылға арналған Кеңсай ауылдық округінің бюджетіне аудандық бюджеттен берілетін субвенция көлемі 15201 мың тенге сомасында белгіленгені ескерілсін.</w:t>
      </w:r>
    </w:p>
    <w:bookmarkEnd w:id="113"/>
    <w:bookmarkStart w:name="z10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2018-2020 жылдарға арналған Сартерек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  2018 жылға мынадай көлемдерде бекітілсін:</w:t>
      </w:r>
    </w:p>
    <w:bookmarkEnd w:id="114"/>
    <w:bookmarkStart w:name="z28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41658,9 мың теңге, соның ішінде:</w:t>
      </w:r>
    </w:p>
    <w:bookmarkEnd w:id="115"/>
    <w:bookmarkStart w:name="z28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- 3970 мың теңге;</w:t>
      </w:r>
    </w:p>
    <w:bookmarkEnd w:id="116"/>
    <w:bookmarkStart w:name="z29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2077,9 мың теңге;</w:t>
      </w:r>
    </w:p>
    <w:bookmarkEnd w:id="117"/>
    <w:bookmarkStart w:name="z29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18"/>
    <w:bookmarkStart w:name="z29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35611 мың теңге;</w:t>
      </w:r>
    </w:p>
    <w:bookmarkEnd w:id="119"/>
    <w:bookmarkStart w:name="z29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41658,9 мың теңге;</w:t>
      </w:r>
    </w:p>
    <w:bookmarkEnd w:id="120"/>
    <w:bookmarkStart w:name="z29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21"/>
    <w:bookmarkStart w:name="z29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2"/>
    <w:bookmarkStart w:name="z29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3"/>
    <w:bookmarkStart w:name="z29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4"/>
    <w:bookmarkStart w:name="z29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5"/>
    <w:bookmarkStart w:name="z29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26"/>
    <w:bookmarkStart w:name="z30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7"/>
    <w:bookmarkStart w:name="z30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28"/>
    <w:bookmarkStart w:name="z30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29"/>
    <w:bookmarkStart w:name="z30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30"/>
    <w:bookmarkStart w:name="z30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Шығыс Қазақстан облысы Зайсан аудандық мәслихатының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2018 жылға арналған Сартерек ауылдық округінің бюджетіне аудандық бюджеттен берілетін субвенция көлемі 33616 мың тенге сомасында белгіленгені ескерілсін.</w:t>
      </w:r>
    </w:p>
    <w:bookmarkEnd w:id="132"/>
    <w:bookmarkStart w:name="z12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2018-2020 жылдарға арналған Шілікті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  2018 жылға мынадай көлемдерде бекітілсін:</w:t>
      </w:r>
    </w:p>
    <w:bookmarkEnd w:id="133"/>
    <w:bookmarkStart w:name="z30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26747,6 мың теңге, соның ішінде:</w:t>
      </w:r>
    </w:p>
    <w:bookmarkEnd w:id="134"/>
    <w:bookmarkStart w:name="z30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- 3810 мың теңге;</w:t>
      </w:r>
    </w:p>
    <w:bookmarkEnd w:id="135"/>
    <w:bookmarkStart w:name="z30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3941,6 мың теңге;</w:t>
      </w:r>
    </w:p>
    <w:bookmarkEnd w:id="136"/>
    <w:bookmarkStart w:name="z30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37"/>
    <w:bookmarkStart w:name="z30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18996 мың теңге;</w:t>
      </w:r>
    </w:p>
    <w:bookmarkEnd w:id="138"/>
    <w:bookmarkStart w:name="z31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26747,6 мың теңге;</w:t>
      </w:r>
    </w:p>
    <w:bookmarkEnd w:id="139"/>
    <w:bookmarkStart w:name="z31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40"/>
    <w:bookmarkStart w:name="z31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1"/>
    <w:bookmarkStart w:name="z31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2"/>
    <w:bookmarkStart w:name="z31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3"/>
    <w:bookmarkStart w:name="z31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4"/>
    <w:bookmarkStart w:name="z31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5"/>
    <w:bookmarkStart w:name="z31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6"/>
    <w:bookmarkStart w:name="z31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47"/>
    <w:bookmarkStart w:name="z31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8"/>
    <w:bookmarkStart w:name="z32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49"/>
    <w:bookmarkStart w:name="z32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Шығыс Қазақстан облысы Зайсан аудандық мәслихатының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2018 жылға арналған Шілікті ауылдық округінің бюджетіне берілетін субвенция көлемі 17951 мың тенге сомасында белгіленгені ескерілсін.</w:t>
      </w:r>
    </w:p>
    <w:bookmarkEnd w:id="151"/>
    <w:bookmarkStart w:name="z13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2018 жылғы 1 қаңтардан бастап қолданысқа енгізіледі.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1- қосымша</w:t>
            </w:r>
          </w:p>
        </w:tc>
      </w:tr>
    </w:tbl>
    <w:bookmarkStart w:name="z14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Айнабұлақ ауылдық округінің бюджеті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Шығыс Қазақстан облысы Зайсан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2- қосымша</w:t>
            </w:r>
          </w:p>
        </w:tc>
      </w:tr>
    </w:tbl>
    <w:bookmarkStart w:name="z14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Айнабұлақ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3- қосымша</w:t>
            </w:r>
          </w:p>
        </w:tc>
      </w:tr>
    </w:tbl>
    <w:bookmarkStart w:name="z14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Айнабұлақ ауылдық округінің 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4- қосымша</w:t>
            </w:r>
          </w:p>
        </w:tc>
      </w:tr>
    </w:tbl>
    <w:bookmarkStart w:name="z14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Дайыр ауылдық округінің бюджеті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Шығыс Қазақстан облысы Зайсан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5- қосымша</w:t>
            </w:r>
          </w:p>
        </w:tc>
      </w:tr>
    </w:tbl>
    <w:bookmarkStart w:name="z14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Дайыр ауылдық округінің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6- қосымша</w:t>
            </w:r>
          </w:p>
        </w:tc>
      </w:tr>
    </w:tbl>
    <w:bookmarkStart w:name="z15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Дайыр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7- қосымша</w:t>
            </w:r>
          </w:p>
        </w:tc>
      </w:tr>
    </w:tbl>
    <w:bookmarkStart w:name="z15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Зайсан қала округінің бюджеті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- Шығыс Қазақстан облысы Зайсан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8- қосымша</w:t>
            </w:r>
          </w:p>
        </w:tc>
      </w:tr>
    </w:tbl>
    <w:bookmarkStart w:name="z15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Зайсан қала округінің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982"/>
        <w:gridCol w:w="1334"/>
        <w:gridCol w:w="1991"/>
        <w:gridCol w:w="4624"/>
        <w:gridCol w:w="2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9-қосымша</w:t>
            </w:r>
          </w:p>
        </w:tc>
      </w:tr>
    </w:tbl>
    <w:bookmarkStart w:name="z15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Зайсан қала округінің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982"/>
        <w:gridCol w:w="1334"/>
        <w:gridCol w:w="1991"/>
        <w:gridCol w:w="4624"/>
        <w:gridCol w:w="2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10- қосымша</w:t>
            </w:r>
          </w:p>
        </w:tc>
      </w:tr>
    </w:tbl>
    <w:bookmarkStart w:name="z15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Қарабұлақ ауылдық округінің бюджеті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- Шығыс Қазақстан облысы Зайсан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11- қосымша</w:t>
            </w:r>
          </w:p>
        </w:tc>
      </w:tr>
    </w:tbl>
    <w:bookmarkStart w:name="z16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Қарабұлақ ауылдық округінің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12- қосымша</w:t>
            </w:r>
          </w:p>
        </w:tc>
      </w:tr>
    </w:tbl>
    <w:bookmarkStart w:name="z16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ауылдық округінің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13- қосымша</w:t>
            </w:r>
          </w:p>
        </w:tc>
      </w:tr>
    </w:tbl>
    <w:bookmarkStart w:name="z16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Қаратал ауылдық округінің бюджеті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- Шығыс Қазақстан облысы Зайсан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14- қосымша</w:t>
            </w:r>
          </w:p>
        </w:tc>
      </w:tr>
    </w:tbl>
    <w:bookmarkStart w:name="z16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Қаратал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15-қосымша</w:t>
            </w:r>
          </w:p>
        </w:tc>
      </w:tr>
    </w:tbl>
    <w:bookmarkStart w:name="z16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Қаратал ауылдық округінің бюджеті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16- қосымша</w:t>
            </w:r>
          </w:p>
        </w:tc>
      </w:tr>
    </w:tbl>
    <w:bookmarkStart w:name="z17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Кеңсай ауылдық округінің бюджеті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- Шығыс Қазақстан облысы Зайсан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17- қосымша</w:t>
            </w:r>
          </w:p>
        </w:tc>
      </w:tr>
    </w:tbl>
    <w:bookmarkStart w:name="z17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Кеңсай ауылдық округінің бюджеті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18- қосымша</w:t>
            </w:r>
          </w:p>
        </w:tc>
      </w:tr>
    </w:tbl>
    <w:bookmarkStart w:name="z17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Кеңсай ауылдық округінің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19- қосымша</w:t>
            </w:r>
          </w:p>
        </w:tc>
      </w:tr>
    </w:tbl>
    <w:bookmarkStart w:name="z17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Сартерек ауылдық округінің бюджеті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- Шығыс Қазақстан облысы Зайсан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20-қосымша</w:t>
            </w:r>
          </w:p>
        </w:tc>
      </w:tr>
    </w:tbl>
    <w:bookmarkStart w:name="z17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Сартерек ауылдық округінің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21-қосымша</w:t>
            </w:r>
          </w:p>
        </w:tc>
      </w:tr>
    </w:tbl>
    <w:bookmarkStart w:name="z18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Сартерек ауылдық округінің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22- қосымша</w:t>
            </w:r>
          </w:p>
        </w:tc>
      </w:tr>
    </w:tbl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Шілікті ауылдық округінің бюджеті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- Шығыс Қазақстан облысы Зайсан аудандық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23- қосымша</w:t>
            </w:r>
          </w:p>
        </w:tc>
      </w:tr>
    </w:tbl>
    <w:bookmarkStart w:name="z18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Шілікті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24-қосымша</w:t>
            </w:r>
          </w:p>
        </w:tc>
      </w:tr>
    </w:tbl>
    <w:bookmarkStart w:name="z18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Шілікті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