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6d85" w14:textId="3836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Кеңсай ауылдық округінің Саржыра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Кеңсай ауылдық округі әкімінің 2017 жылғы 4 тамыздағы № 6 шешімі. Шығыс Қазақстан облысының Әділет департаментінде 2017 жылғы 21 тамызда № 5172 болып тіркелді. Күші жойылды - Шығыс Қазақстан облысы Зайсан ауданы Кеңсай ауылдық округі әкімінің 2018 жылғы 16 ақпандағы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Кеңсай ауылдық округі әкімінің 16.02.2018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ветеринариялық-санитарлық инспекторының 2017 жылғы 04 шілдедегі № 252 ұсынысы негізінде Кеңсай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Кеңсай ауылдық округінің Саржыра ауылына ірі-қара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күнтізбелік он күн өткен соң қолданысқа енгізіледі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Кеңсай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