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e0ac" w14:textId="95de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ауылдық округінің Кеңсай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2017 жылғы 4 тамыздағы № 5 шешімі. Шығыс Қазақстан облысының Әділет департаментінде 2017 жылғы 21 тамызда № 5173 болып тіркелді. Күші жойылды - Шығыс Қазақстан облысы Зайсан ауданы Кеңсай ауылдық округі әкімінің 2018 жылғы 16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Кеңсай  ауылдық округі әкімінің 16.02.2018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2017 жылғы 04 шілдедегі № 253 ұсынысы негізінде Кеңсай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Кеңсай ауылдық округінің Кеңсай ауылына ірі-қара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