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2c6f" w14:textId="c9a2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"Шілікті ауылдық округіндегі Кәкенталды ауылында шектеу іс-шараларын белгілеу туралы" Зайсан ауданы Шілікті ауылдық округі әкімінің 2016 жылғы 12 желтоқсандағы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2017 жылғы 7 қарашадағы № 7 шешімі. Шығыс Қазақстан облысының Әділет департаментінде 2017 жылғы 22 қарашада № 5283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 - санитариялық инспекторының 2017 жылғы 25 қыркүйектегі № 343 ұсынысы негізінде Зайсан ауданы Шілікті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"Шілікті ауылдық округіндегі Кәкенталды ауылында шектеу іс-шараларын белгілеу туралы" Зайсан ауданы Шілікті ауылдық округі әкімінің 2016 жылғы 12 желтоқсандағы № 1 (нормативтік құқықтық актілерді мемлекеттік тіркеу Тізілімінде № 4821 болып тіркелген, 2017 жылғы 21 қаңтарда аудандық "Достық"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Шілікті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