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9c4c" w14:textId="6d99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Айнабұлақ ауылдық округінің Айнабұлақ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Айнабұлақ ауылдық округі әкімінің 2017 жылғы 25 тамыздағы № 2 шешімі. Шығыс Қазақстан облысының Әділет департаментінде 2017 жылғы 18 қыркүйекте № 5213 болып тіркелді. Күші жойылды - Шығыс Қазақстан облысы Зайсан ауданы Айнабұлақ ауылдық округі әкімінің 2018 жылғы 20 шілдедегі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Айнабұлақ ауылдық округі әкімінің 20.07.2018 № 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ветеринариялық-санитарлық инспекторының 2017 жылғы 10 шілдедегі № 262 ұсынысы негізінде Айнабұлақ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Айнабұлақ ауылдық округінің Айнабұлақ ауылына мүйізді ірі-қара малдарынан сарып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Айнабұлақ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уақытша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