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2b7a7" w14:textId="162b7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Зырян ауданында мектепке дейінгі тәрбие мен оқытуға мемлекеттік білім беру тапсырысын, жан басына шаққандағы қаржыландыру және ата - ананың ақы төлеу мөлшерлерін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 әкімдігінің 2017 жылғы 10 наурыздағы № 68 қаулысы. Шығыс Қазақстан облысының Әділет департаментінде 2017 жылғы 13 сәуірде № 4950 болып тіркелді. Күші жойылды - Шығыс Қазақстан облысы Зырян ауданы әкімдігінің 2017 жылғы 1 қарашадағы № 383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Зырян ауданы әкімдігінің 01.11.2017 № 383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"Білім туралы" Қазақстан Республикасының 2007 жылғы 27 шілдедегі Заңының 6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1) тармақшасына сәйкес, Зырян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2017 жылға Зырян ауданында мектепке дейінгі тәрбие мен оқытуға мемлекеттік білім беру тапсырысын, жан басына шаққандағы қаржыландыру және ата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ананың ақы төлеу мөлшері бекітілсін.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Зырян ауданы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Букатов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"10" наурыз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 қаулысына қосымша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Зырян ауданында мектепке дейінгі тәрбие мен оқытуға мемлекеттік білім беру тапсырысын, жан басына шаққандағы қаржыландыру және ата-ананың ақы төлеу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"/>
        <w:gridCol w:w="1843"/>
        <w:gridCol w:w="429"/>
        <w:gridCol w:w="1843"/>
        <w:gridCol w:w="1112"/>
        <w:gridCol w:w="1112"/>
        <w:gridCol w:w="1844"/>
        <w:gridCol w:w="1844"/>
        <w:gridCol w:w="18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тәрбиеленушіге төленетін жан басына шаққандағы қаржыландыру мөлшері, теңге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 саны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тәрбиеленушіге төленетін орташа шығындардың құны, теңге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төленетін ата-ананың ақы төлеу мөлшері,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Балабақшала, бөбекжайлар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орта-лықтар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Балабақшала, бөбекжайлар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25 600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22 705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25 600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22 705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