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aaf3" w14:textId="d95a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Зырян ауданының бюджеті туралы" Зырян ауданының мәслихатының 2016 жылғы 23 желтоқсандағы № 11/2-VI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2017 жылғы 31 наурыздағы № 16/2-VI шешімі. Шығыс Қазақстан облысының Әділет департаментінде 2017 жылғы 17 сәуірде № 4961 болып тіркелді. Күші жойылды - Шығыс Қазақстан облысы Алтай ауданы мәслихатының 2019 жылғы 26 ақпандағы № 45/3-VI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мәслихатының 26.02.2019 </w:t>
      </w:r>
      <w:r>
        <w:rPr>
          <w:rFonts w:ascii="Times New Roman"/>
          <w:b w:val="false"/>
          <w:i w:val="false"/>
          <w:color w:val="ff0000"/>
          <w:sz w:val="28"/>
        </w:rPr>
        <w:t>№ 45/3-VI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сәйкес, "2017-2019 жылдарға арналған облыстық бюджет туралы" Шығыс Қазақстан облыстық мәслихатының 2016 жылғы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Шығыс Қазақстан облыстық мәслихатының 2017 жылғы 10 наурыздағы № 9/98- VІ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4912 тіркелген) негізінде, Зырян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"2017-2019 жылдарға арналған Зырян ауданының бюджеті туралы" Зырян ауданының мәслихатының 2016 жылғы 23 желтоқсандағы № 11/2-VI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4817 тіркелген, 2017 жылғы 19 қаңтарда "Көктас таңы - Пульс! Зыряновска" № 3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"1.2017-2019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 </w:t>
      </w:r>
    </w:p>
    <w:bookmarkEnd w:id="2"/>
    <w:bookmarkStart w:name="z5" w:id="3"/>
    <w:p>
      <w:pPr>
        <w:spacing w:after="0"/>
        <w:ind w:left="0"/>
        <w:jc w:val="both"/>
      </w:pPr>
      <w:r>
        <w:rPr>
          <w:rFonts w:ascii="Times New Roman"/>
          <w:b w:val="false"/>
          <w:i w:val="false"/>
          <w:color w:val="000000"/>
          <w:sz w:val="28"/>
        </w:rPr>
        <w:t>
      1) кірістер – 7205419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2850922 мың теңге;</w:t>
      </w:r>
    </w:p>
    <w:bookmarkEnd w:id="4"/>
    <w:bookmarkStart w:name="z7" w:id="5"/>
    <w:p>
      <w:pPr>
        <w:spacing w:after="0"/>
        <w:ind w:left="0"/>
        <w:jc w:val="both"/>
      </w:pPr>
      <w:r>
        <w:rPr>
          <w:rFonts w:ascii="Times New Roman"/>
          <w:b w:val="false"/>
          <w:i w:val="false"/>
          <w:color w:val="000000"/>
          <w:sz w:val="28"/>
        </w:rPr>
        <w:t>
      салықтық емес түсімдер – 22598 мың теңге;</w:t>
      </w:r>
    </w:p>
    <w:bookmarkEnd w:id="5"/>
    <w:bookmarkStart w:name="z8" w:id="6"/>
    <w:p>
      <w:pPr>
        <w:spacing w:after="0"/>
        <w:ind w:left="0"/>
        <w:jc w:val="both"/>
      </w:pPr>
      <w:r>
        <w:rPr>
          <w:rFonts w:ascii="Times New Roman"/>
          <w:b w:val="false"/>
          <w:i w:val="false"/>
          <w:color w:val="000000"/>
          <w:sz w:val="28"/>
        </w:rPr>
        <w:t>
      негiзгi капиталды сатудан түсетiн түсiмдер – 38900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4292999 мың теңге;</w:t>
      </w:r>
    </w:p>
    <w:bookmarkEnd w:id="7"/>
    <w:bookmarkStart w:name="z10" w:id="8"/>
    <w:p>
      <w:pPr>
        <w:spacing w:after="0"/>
        <w:ind w:left="0"/>
        <w:jc w:val="both"/>
      </w:pPr>
      <w:r>
        <w:rPr>
          <w:rFonts w:ascii="Times New Roman"/>
          <w:b w:val="false"/>
          <w:i w:val="false"/>
          <w:color w:val="000000"/>
          <w:sz w:val="28"/>
        </w:rPr>
        <w:t>
      2) шығындар – 7337516,2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17359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23825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6466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-149456,2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149456,2 мың теңге.";</w:t>
      </w:r>
    </w:p>
    <w:bookmarkEnd w:id="16"/>
    <w:bookmarkStart w:name="z19" w:id="1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0" w:id="18"/>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Д.Фаустов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31 наурыздағы </w:t>
            </w:r>
            <w:r>
              <w:br/>
            </w:r>
            <w:r>
              <w:rPr>
                <w:rFonts w:ascii="Times New Roman"/>
                <w:b w:val="false"/>
                <w:i w:val="false"/>
                <w:color w:val="000000"/>
                <w:sz w:val="20"/>
              </w:rPr>
              <w:t xml:space="preserve">№ 16/2-VI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ауданының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 қосымша</w:t>
            </w:r>
          </w:p>
        </w:tc>
      </w:tr>
    </w:tbl>
    <w:bookmarkStart w:name="z23" w:id="19"/>
    <w:p>
      <w:pPr>
        <w:spacing w:after="0"/>
        <w:ind w:left="0"/>
        <w:jc w:val="left"/>
      </w:pPr>
      <w:r>
        <w:rPr>
          <w:rFonts w:ascii="Times New Roman"/>
          <w:b/>
          <w:i w:val="false"/>
          <w:color w:val="000000"/>
        </w:rPr>
        <w:t xml:space="preserve"> 2017 жылға арналған аудан бюджеті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206"/>
        <w:gridCol w:w="777"/>
        <w:gridCol w:w="5244"/>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7205419,0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2850922,0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1076447,0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474297,0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134444,0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188916,0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4292999,0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4292999,0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4292999,0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7337516,2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514477,1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251758,0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66095,1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3718124,7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3029645,7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3027527,7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2743346,7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1203854,1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үйымдастыру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224474,1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306853,0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101776,0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340076,0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340076,0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276487,3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