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9a56" w14:textId="8d89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5 маусымдағы № 18/2-VI шешімі. Шығыс Қазақстан облысының Әділет департаментінде 2017 жылғы 22 маусымда № 5092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30 мамырдағы № 11/119- 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5053 тіркелген) негізінде, Зырян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2017 жылғы 19 қаңтарда "Пульс Зыряновска- Көктас таңы" № 3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"1. 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3"/>
    <w:bookmarkStart w:name="z5" w:id="4"/>
    <w:p>
      <w:pPr>
        <w:spacing w:after="0"/>
        <w:ind w:left="0"/>
        <w:jc w:val="both"/>
      </w:pPr>
      <w:r>
        <w:rPr>
          <w:rFonts w:ascii="Times New Roman"/>
          <w:b w:val="false"/>
          <w:i w:val="false"/>
          <w:color w:val="000000"/>
          <w:sz w:val="28"/>
        </w:rPr>
        <w:t>
      1) кірістер – 7603679,3 мың теңге, соның ішінде:</w:t>
      </w:r>
    </w:p>
    <w:bookmarkEnd w:id="4"/>
    <w:bookmarkStart w:name="z6" w:id="5"/>
    <w:p>
      <w:pPr>
        <w:spacing w:after="0"/>
        <w:ind w:left="0"/>
        <w:jc w:val="both"/>
      </w:pPr>
      <w:r>
        <w:rPr>
          <w:rFonts w:ascii="Times New Roman"/>
          <w:b w:val="false"/>
          <w:i w:val="false"/>
          <w:color w:val="000000"/>
          <w:sz w:val="28"/>
        </w:rPr>
        <w:t>
      салықтық түсімдер – 2850922,0 мың теңге;</w:t>
      </w:r>
    </w:p>
    <w:bookmarkEnd w:id="5"/>
    <w:bookmarkStart w:name="z7" w:id="6"/>
    <w:p>
      <w:pPr>
        <w:spacing w:after="0"/>
        <w:ind w:left="0"/>
        <w:jc w:val="both"/>
      </w:pPr>
      <w:r>
        <w:rPr>
          <w:rFonts w:ascii="Times New Roman"/>
          <w:b w:val="false"/>
          <w:i w:val="false"/>
          <w:color w:val="000000"/>
          <w:sz w:val="28"/>
        </w:rPr>
        <w:t>
      салықтық емес түсімдер – 22598,0 мың теңге;</w:t>
      </w:r>
    </w:p>
    <w:bookmarkEnd w:id="6"/>
    <w:bookmarkStart w:name="z8" w:id="7"/>
    <w:p>
      <w:pPr>
        <w:spacing w:after="0"/>
        <w:ind w:left="0"/>
        <w:jc w:val="both"/>
      </w:pPr>
      <w:r>
        <w:rPr>
          <w:rFonts w:ascii="Times New Roman"/>
          <w:b w:val="false"/>
          <w:i w:val="false"/>
          <w:color w:val="000000"/>
          <w:sz w:val="28"/>
        </w:rPr>
        <w:t>
      негiзгi капиталды сатудан түсетiн түсiмдер – 93100,0 мың теңге;</w:t>
      </w:r>
    </w:p>
    <w:bookmarkEnd w:id="7"/>
    <w:bookmarkStart w:name="z9" w:id="8"/>
    <w:p>
      <w:pPr>
        <w:spacing w:after="0"/>
        <w:ind w:left="0"/>
        <w:jc w:val="both"/>
      </w:pPr>
      <w:r>
        <w:rPr>
          <w:rFonts w:ascii="Times New Roman"/>
          <w:b w:val="false"/>
          <w:i w:val="false"/>
          <w:color w:val="000000"/>
          <w:sz w:val="28"/>
        </w:rPr>
        <w:t>
      трансферттердің түсімдері – 4637059,3 мың теңге;</w:t>
      </w:r>
    </w:p>
    <w:bookmarkEnd w:id="8"/>
    <w:bookmarkStart w:name="z10" w:id="9"/>
    <w:p>
      <w:pPr>
        <w:spacing w:after="0"/>
        <w:ind w:left="0"/>
        <w:jc w:val="both"/>
      </w:pPr>
      <w:r>
        <w:rPr>
          <w:rFonts w:ascii="Times New Roman"/>
          <w:b w:val="false"/>
          <w:i w:val="false"/>
          <w:color w:val="000000"/>
          <w:sz w:val="28"/>
        </w:rPr>
        <w:t>
      2) шығындар – 7735776,5 мың теңге;</w:t>
      </w:r>
    </w:p>
    <w:bookmarkEnd w:id="9"/>
    <w:bookmarkStart w:name="z11" w:id="10"/>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10"/>
    <w:bookmarkStart w:name="z12" w:id="11"/>
    <w:p>
      <w:pPr>
        <w:spacing w:after="0"/>
        <w:ind w:left="0"/>
        <w:jc w:val="both"/>
      </w:pPr>
      <w:r>
        <w:rPr>
          <w:rFonts w:ascii="Times New Roman"/>
          <w:b w:val="false"/>
          <w:i w:val="false"/>
          <w:color w:val="000000"/>
          <w:sz w:val="28"/>
        </w:rPr>
        <w:t>
      бюджеттік кредиттер – 23825,0 мың теңге;</w:t>
      </w:r>
    </w:p>
    <w:bookmarkEnd w:id="11"/>
    <w:bookmarkStart w:name="z13" w:id="12"/>
    <w:p>
      <w:pPr>
        <w:spacing w:after="0"/>
        <w:ind w:left="0"/>
        <w:jc w:val="both"/>
      </w:pPr>
      <w:r>
        <w:rPr>
          <w:rFonts w:ascii="Times New Roman"/>
          <w:b w:val="false"/>
          <w:i w:val="false"/>
          <w:color w:val="000000"/>
          <w:sz w:val="28"/>
        </w:rPr>
        <w:t>
      бюджеттік кредиттерді өтеу – 6466,0 мың теңге;</w:t>
      </w:r>
    </w:p>
    <w:bookmarkEnd w:id="12"/>
    <w:bookmarkStart w:name="z14"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3"/>
    <w:bookmarkStart w:name="z15"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0,0 мың</w:t>
      </w:r>
    </w:p>
    <w:bookmarkEnd w:id="15"/>
    <w:bookmarkStart w:name="z17" w:id="16"/>
    <w:p>
      <w:pPr>
        <w:spacing w:after="0"/>
        <w:ind w:left="0"/>
        <w:jc w:val="both"/>
      </w:pPr>
      <w:r>
        <w:rPr>
          <w:rFonts w:ascii="Times New Roman"/>
          <w:b w:val="false"/>
          <w:i w:val="false"/>
          <w:color w:val="000000"/>
          <w:sz w:val="28"/>
        </w:rPr>
        <w:t>
      теңге;</w:t>
      </w:r>
    </w:p>
    <w:bookmarkEnd w:id="16"/>
    <w:bookmarkStart w:name="z18" w:id="17"/>
    <w:p>
      <w:pPr>
        <w:spacing w:after="0"/>
        <w:ind w:left="0"/>
        <w:jc w:val="both"/>
      </w:pPr>
      <w:r>
        <w:rPr>
          <w:rFonts w:ascii="Times New Roman"/>
          <w:b w:val="false"/>
          <w:i w:val="false"/>
          <w:color w:val="000000"/>
          <w:sz w:val="28"/>
        </w:rPr>
        <w:t>
      5) бюджет тапшылығы (профициті) – -149456,2 мың теңге;</w:t>
      </w:r>
    </w:p>
    <w:bookmarkEnd w:id="17"/>
    <w:bookmarkStart w:name="z19" w:id="18"/>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8"/>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End w:id="19"/>
    <w:bookmarkStart w:name="z21" w:id="20"/>
    <w:p>
      <w:pPr>
        <w:spacing w:after="0"/>
        <w:ind w:left="0"/>
        <w:jc w:val="both"/>
      </w:pPr>
      <w:r>
        <w:rPr>
          <w:rFonts w:ascii="Times New Roman"/>
          <w:b w:val="false"/>
          <w:i w:val="false"/>
          <w:color w:val="000000"/>
          <w:sz w:val="28"/>
        </w:rPr>
        <w:t xml:space="preserve">
      "7. Аудандық маңызы бар қалалардың, кенттердің, ауылдардың, ауылдық округтердің бюджеттік бағдарламаларының әкiмшiлерi бойынша шығындардың тізбесі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14, 15, 16, 17- қосымшаларға сәйкес бекітілсін.";</w:t>
      </w:r>
    </w:p>
    <w:bookmarkEnd w:id="20"/>
    <w:bookmarkStart w:name="z22"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3" w:id="22"/>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xml:space="preserve"> сәйкес 14, 15, 16, 17- қосымшаларымен толықтырылсын. </w:t>
      </w:r>
    </w:p>
    <w:bookmarkEnd w:id="22"/>
    <w:bookmarkStart w:name="z24" w:id="2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Ледянкин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11/2-VI шешіміне 1- қосымша</w:t>
            </w:r>
          </w:p>
        </w:tc>
      </w:tr>
    </w:tbl>
    <w:bookmarkStart w:name="z27" w:id="24"/>
    <w:p>
      <w:pPr>
        <w:spacing w:after="0"/>
        <w:ind w:left="0"/>
        <w:jc w:val="left"/>
      </w:pPr>
      <w:r>
        <w:rPr>
          <w:rFonts w:ascii="Times New Roman"/>
          <w:b/>
          <w:i w:val="false"/>
          <w:color w:val="000000"/>
        </w:rPr>
        <w:t xml:space="preserve"> 2017 жылға арналған аудан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7603679,3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4637059,3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4637059,3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4637059,3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7735776,5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526132,5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3780000,7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3087121,7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3085003,7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2800822,7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524571,0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524571,0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1393705,1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үйымдастыру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412404,4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412404,4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5 - қосымша</w:t>
            </w:r>
          </w:p>
        </w:tc>
      </w:tr>
    </w:tbl>
    <w:bookmarkStart w:name="z30" w:id="25"/>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42514,0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мусымдағы </w:t>
            </w:r>
            <w:r>
              <w:br/>
            </w:r>
            <w:r>
              <w:rPr>
                <w:rFonts w:ascii="Times New Roman"/>
                <w:b w:val="false"/>
                <w:i w:val="false"/>
                <w:color w:val="000000"/>
                <w:sz w:val="20"/>
              </w:rPr>
              <w:t xml:space="preserve">№ 18/2-VI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6 - қосымша</w:t>
            </w:r>
          </w:p>
        </w:tc>
      </w:tr>
    </w:tbl>
    <w:bookmarkStart w:name="z33" w:id="26"/>
    <w:p>
      <w:pPr>
        <w:spacing w:after="0"/>
        <w:ind w:left="0"/>
        <w:jc w:val="left"/>
      </w:pPr>
      <w:r>
        <w:rPr>
          <w:rFonts w:ascii="Times New Roman"/>
          <w:b/>
          <w:i w:val="false"/>
          <w:color w:val="000000"/>
        </w:rPr>
        <w:t xml:space="preserve"> 2017 жылға мемлекеттік органның күрделі шығыстары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11/2-VI шешіміне 8- қосымша</w:t>
            </w:r>
          </w:p>
        </w:tc>
      </w:tr>
    </w:tbl>
    <w:bookmarkStart w:name="z36" w:id="27"/>
    <w:p>
      <w:pPr>
        <w:spacing w:after="0"/>
        <w:ind w:left="0"/>
        <w:jc w:val="left"/>
      </w:pPr>
      <w:r>
        <w:rPr>
          <w:rFonts w:ascii="Times New Roman"/>
          <w:b/>
          <w:i w:val="false"/>
          <w:color w:val="000000"/>
        </w:rPr>
        <w:t xml:space="preserve"> 2017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14- қосымша</w:t>
            </w:r>
          </w:p>
        </w:tc>
      </w:tr>
    </w:tbl>
    <w:bookmarkStart w:name="z39" w:id="28"/>
    <w:p>
      <w:pPr>
        <w:spacing w:after="0"/>
        <w:ind w:left="0"/>
        <w:jc w:val="left"/>
      </w:pPr>
      <w:r>
        <w:rPr>
          <w:rFonts w:ascii="Times New Roman"/>
          <w:b/>
          <w:i w:val="false"/>
          <w:color w:val="000000"/>
        </w:rPr>
        <w:t xml:space="preserve"> 2017 жылға елді мекендердегі көшелерді жарықтандыруға шығыстар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15- қосымша</w:t>
            </w:r>
          </w:p>
        </w:tc>
      </w:tr>
    </w:tbl>
    <w:bookmarkStart w:name="z42" w:id="29"/>
    <w:p>
      <w:pPr>
        <w:spacing w:after="0"/>
        <w:ind w:left="0"/>
        <w:jc w:val="left"/>
      </w:pPr>
      <w:r>
        <w:rPr>
          <w:rFonts w:ascii="Times New Roman"/>
          <w:b/>
          <w:i w:val="false"/>
          <w:color w:val="000000"/>
        </w:rPr>
        <w:t xml:space="preserve"> 2017 жылға елді мекендердің санитариясын қамтамасыз етуге шығыстар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994"/>
        <w:gridCol w:w="6885"/>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16- қосымша</w:t>
            </w:r>
          </w:p>
        </w:tc>
      </w:tr>
    </w:tbl>
    <w:bookmarkStart w:name="z45" w:id="30"/>
    <w:p>
      <w:pPr>
        <w:spacing w:after="0"/>
        <w:ind w:left="0"/>
        <w:jc w:val="left"/>
      </w:pPr>
      <w:r>
        <w:rPr>
          <w:rFonts w:ascii="Times New Roman"/>
          <w:b/>
          <w:i w:val="false"/>
          <w:color w:val="000000"/>
        </w:rPr>
        <w:t xml:space="preserve"> 2017 жылға елді мекендерді абаттандыру мен көгалдандыруға шығыстар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994"/>
        <w:gridCol w:w="6885"/>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5 маусымдағы </w:t>
            </w:r>
            <w:r>
              <w:br/>
            </w:r>
            <w:r>
              <w:rPr>
                <w:rFonts w:ascii="Times New Roman"/>
                <w:b w:val="false"/>
                <w:i w:val="false"/>
                <w:color w:val="000000"/>
                <w:sz w:val="20"/>
              </w:rPr>
              <w:t>№ 18/2-VI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17- қосымша</w:t>
            </w:r>
          </w:p>
        </w:tc>
      </w:tr>
    </w:tbl>
    <w:bookmarkStart w:name="z48" w:id="31"/>
    <w:p>
      <w:pPr>
        <w:spacing w:after="0"/>
        <w:ind w:left="0"/>
        <w:jc w:val="left"/>
      </w:pPr>
      <w:r>
        <w:rPr>
          <w:rFonts w:ascii="Times New Roman"/>
          <w:b/>
          <w:i w:val="false"/>
          <w:color w:val="000000"/>
        </w:rPr>
        <w:t xml:space="preserve"> 2017 жылға елді-мекендер көшелеріндегі автомобиль жолдарын күрделі және орташа жөндеуге шығыстар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