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11027" w14:textId="ff110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Зырян ауданының ауылдық елді мекендерінде тұратын және жұмыс істейтін, мемлекеттік ұйымдардың мамандарына отын сатып алу үшін әлеуметтік көмек, әлеуметтік кепілдіктер және әлеуметтік қолдау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мәслихатының 2017 жылғы 5 маусымдағы № 18/4-VI шешімі. Шығыс Қазақстан облысының Әділет департаментінде 2017 жылғы 22 маусымда № 5093 болып тіркелді. Күші жойылды - Шығыс Қазақстан облысы Зырян ауданы мәслихатының 2018 жылғы 22 қарашадағы № 38/3-VI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Зырян ауданы мәслихатының 22.11.2018 </w:t>
      </w:r>
      <w:r>
        <w:rPr>
          <w:rFonts w:ascii="Times New Roman"/>
          <w:b w:val="false"/>
          <w:i w:val="false"/>
          <w:color w:val="ff0000"/>
          <w:sz w:val="28"/>
        </w:rPr>
        <w:t>№ 38/3-VI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1-тармағының 15) тармақшасына, Қазақстан Республикасының 2005 жылғы 8 шілдедегі "Агроөнеркәсіптік кешенді және ауылдық аумақтарды дамытуды мемлекеттік реттеу туралы" Заңының 18 – бабының </w:t>
      </w:r>
      <w:r>
        <w:rPr>
          <w:rFonts w:ascii="Times New Roman"/>
          <w:b w:val="false"/>
          <w:i w:val="false"/>
          <w:color w:val="000000"/>
          <w:sz w:val="28"/>
        </w:rPr>
        <w:t>5- тармақшасына</w:t>
      </w:r>
      <w:r>
        <w:rPr>
          <w:rFonts w:ascii="Times New Roman"/>
          <w:b w:val="false"/>
          <w:i w:val="false"/>
          <w:color w:val="000000"/>
          <w:sz w:val="28"/>
        </w:rPr>
        <w:t xml:space="preserve">, Қазақстан Республикасының 2007 жылғы 27 шілдедегі "Білім туралы" Заңының 53- бабының </w:t>
      </w:r>
      <w:r>
        <w:rPr>
          <w:rFonts w:ascii="Times New Roman"/>
          <w:b w:val="false"/>
          <w:i w:val="false"/>
          <w:color w:val="000000"/>
          <w:sz w:val="28"/>
        </w:rPr>
        <w:t xml:space="preserve">2-тармағының </w:t>
      </w:r>
      <w:r>
        <w:rPr>
          <w:rFonts w:ascii="Times New Roman"/>
          <w:b w:val="false"/>
          <w:i w:val="false"/>
          <w:color w:val="000000"/>
          <w:sz w:val="28"/>
        </w:rPr>
        <w:t xml:space="preserve"> 2) тармақшасына, Қазақстан Республикасының 2002 жылғы 10 шілдедегі "Ветеринария туралы" Заңының 34-1 бабы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сәйкес, Зырян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Әлеуметтік көмек:</w:t>
      </w:r>
    </w:p>
    <w:bookmarkEnd w:id="1"/>
    <w:bookmarkStart w:name="z3" w:id="2"/>
    <w:p>
      <w:pPr>
        <w:spacing w:after="0"/>
        <w:ind w:left="0"/>
        <w:jc w:val="both"/>
      </w:pPr>
      <w:r>
        <w:rPr>
          <w:rFonts w:ascii="Times New Roman"/>
          <w:b w:val="false"/>
          <w:i w:val="false"/>
          <w:color w:val="000000"/>
          <w:sz w:val="28"/>
        </w:rPr>
        <w:t xml:space="preserve">
      1) "Зырян ауданының ауылдық елді мекендерінде тұратын және жұмыс істейтін мемлекеттік әлеуметтік қамсыздандыру, білім беру, мәдениет, спорт және ветеринария ұйымдарының мамандарына отын сатып алу үшін бюджет қаражаты есебінен 18000 (он сегіз мың) теңге мөлшерінде; </w:t>
      </w:r>
    </w:p>
    <w:bookmarkEnd w:id="2"/>
    <w:bookmarkStart w:name="z4" w:id="3"/>
    <w:p>
      <w:pPr>
        <w:spacing w:after="0"/>
        <w:ind w:left="0"/>
        <w:jc w:val="both"/>
      </w:pPr>
      <w:r>
        <w:rPr>
          <w:rFonts w:ascii="Times New Roman"/>
          <w:b w:val="false"/>
          <w:i w:val="false"/>
          <w:color w:val="000000"/>
          <w:sz w:val="28"/>
        </w:rPr>
        <w:t xml:space="preserve">
      2) "Зырян ауданының ауылдық елді мекендерінде тұратын және жұмыс істейтін мемлекеттік білім беру және ветеринария ұйымдарының мамандарына коммуналдық қызмет көрсетулерге шығыстарды жабуға бюджет қаржаты есебінен 18000 (он сегіз мың) теңге мөлшерінде көрсетілсін. </w:t>
      </w:r>
    </w:p>
    <w:bookmarkEnd w:id="3"/>
    <w:bookmarkStart w:name="z5" w:id="4"/>
    <w:p>
      <w:pPr>
        <w:spacing w:after="0"/>
        <w:ind w:left="0"/>
        <w:jc w:val="both"/>
      </w:pPr>
      <w:r>
        <w:rPr>
          <w:rFonts w:ascii="Times New Roman"/>
          <w:b w:val="false"/>
          <w:i w:val="false"/>
          <w:color w:val="000000"/>
          <w:sz w:val="28"/>
        </w:rPr>
        <w:t xml:space="preserve">
      Мемлекеттік денсаулық сақтау ұйымдарының мамандарына әлеуметтік көмек Шығыс Қазақстан облыстық мәслихатының </w:t>
      </w:r>
      <w:r>
        <w:rPr>
          <w:rFonts w:ascii="Times New Roman"/>
          <w:b w:val="false"/>
          <w:i w:val="false"/>
          <w:color w:val="000000"/>
          <w:sz w:val="28"/>
        </w:rPr>
        <w:t>шешімімен</w:t>
      </w:r>
      <w:r>
        <w:rPr>
          <w:rFonts w:ascii="Times New Roman"/>
          <w:b w:val="false"/>
          <w:i w:val="false"/>
          <w:color w:val="000000"/>
          <w:sz w:val="28"/>
        </w:rPr>
        <w:t xml:space="preserve"> бекітілген мөлшерде көрсетіледі. </w:t>
      </w:r>
    </w:p>
    <w:bookmarkEnd w:id="4"/>
    <w:bookmarkStart w:name="z6" w:id="5"/>
    <w:p>
      <w:pPr>
        <w:spacing w:after="0"/>
        <w:ind w:left="0"/>
        <w:jc w:val="both"/>
      </w:pPr>
      <w:r>
        <w:rPr>
          <w:rFonts w:ascii="Times New Roman"/>
          <w:b w:val="false"/>
          <w:i w:val="false"/>
          <w:color w:val="000000"/>
          <w:sz w:val="28"/>
        </w:rPr>
        <w:t xml:space="preserve">
      2. Зырян ауданының мәслихатының 2012 жылғы 20 желтоқсанындағы </w:t>
      </w:r>
      <w:r>
        <w:rPr>
          <w:rFonts w:ascii="Times New Roman"/>
          <w:b w:val="false"/>
          <w:i w:val="false"/>
          <w:color w:val="000000"/>
          <w:sz w:val="28"/>
        </w:rPr>
        <w:t xml:space="preserve">№ 13/6-V "Ауылдық елді мекендерде тұратын және жұмыс істейтін мемлекеттік ұйымдардың мамандарына отын сатып алуға әлеуметтік көмек ұсыну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2842 тіркелген, "Пульс! Зыряновска", "Көктас таңы" газеттерінде 2013 жылғы 31 қаңтарда № 4 жарияланған) күші жойылды деп танылсын.</w:t>
      </w:r>
    </w:p>
    <w:bookmarkEnd w:id="5"/>
    <w:bookmarkStart w:name="z8" w:id="6"/>
    <w:p>
      <w:pPr>
        <w:spacing w:after="0"/>
        <w:ind w:left="0"/>
        <w:jc w:val="both"/>
      </w:pPr>
      <w:r>
        <w:rPr>
          <w:rFonts w:ascii="Times New Roman"/>
          <w:b w:val="false"/>
          <w:i w:val="false"/>
          <w:color w:val="000000"/>
          <w:sz w:val="28"/>
        </w:rPr>
        <w:t>
      3. Осы шешім оның алғашқы ресми жарияланған күнінен кейiн күнтiзбелiк он күн өткен соң қолданысқа енгiзiледі.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О.Ледянкин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Зырян ауданының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Л.Гречушникова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