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493b" w14:textId="2544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13 қазандағы № 22/2-VI шешімі. Шығыс Қазақстан облысының Әділет департаментінде 2017 жылғы 24 қазанда № 5252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2017 жылғы 6 қазандағы № 14/155 - VІ </w:t>
      </w:r>
      <w:r>
        <w:rPr>
          <w:rFonts w:ascii="Times New Roman"/>
          <w:b w:val="false"/>
          <w:i w:val="false"/>
          <w:color w:val="000000"/>
          <w:sz w:val="28"/>
        </w:rPr>
        <w:t>шешімі</w:t>
      </w:r>
      <w:r>
        <w:rPr>
          <w:rFonts w:ascii="Times New Roman"/>
          <w:b w:val="false"/>
          <w:i w:val="false"/>
          <w:color w:val="000000"/>
          <w:sz w:val="28"/>
        </w:rPr>
        <w:t xml:space="preserve"> (Нормативтік құқтық актілерді мемлекеттік тіркеу Тізілімінде № 5230 нөмірімен тіркелген) негізінде, Зырян ауданының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ауданының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4817 тіркелген, Қазақстан Республикасы Нормативтік құқықтық актілерінің эталондық бақылау банкінде 2017 жылғы 24 қаңтарда, 2017 жылғы 19 қаңтарда "Пульс Зыряновска- Көктас таңы" № 3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xml:space="preserve">
      "1. 2017-2019 жылдарға арналған Зырян ауданының бюджеті тиісінше 1, 2 және 3 - қосымшаларға сәйкес, оның ішінде 2017 жылға мынадай көлемде бекітілсін: </w:t>
      </w:r>
    </w:p>
    <w:bookmarkEnd w:id="3"/>
    <w:bookmarkStart w:name="z5" w:id="4"/>
    <w:p>
      <w:pPr>
        <w:spacing w:after="0"/>
        <w:ind w:left="0"/>
        <w:jc w:val="both"/>
      </w:pPr>
      <w:r>
        <w:rPr>
          <w:rFonts w:ascii="Times New Roman"/>
          <w:b w:val="false"/>
          <w:i w:val="false"/>
          <w:color w:val="000000"/>
          <w:sz w:val="28"/>
        </w:rPr>
        <w:t>
      1) кірістер – 7602543,6 мың теңге, соның ішінде:</w:t>
      </w:r>
    </w:p>
    <w:bookmarkEnd w:id="4"/>
    <w:bookmarkStart w:name="z6" w:id="5"/>
    <w:p>
      <w:pPr>
        <w:spacing w:after="0"/>
        <w:ind w:left="0"/>
        <w:jc w:val="both"/>
      </w:pPr>
      <w:r>
        <w:rPr>
          <w:rFonts w:ascii="Times New Roman"/>
          <w:b w:val="false"/>
          <w:i w:val="false"/>
          <w:color w:val="000000"/>
          <w:sz w:val="28"/>
        </w:rPr>
        <w:t>
      салықтық түсімдер – 2850922,0 мың теңге;</w:t>
      </w:r>
    </w:p>
    <w:bookmarkEnd w:id="5"/>
    <w:bookmarkStart w:name="z7" w:id="6"/>
    <w:p>
      <w:pPr>
        <w:spacing w:after="0"/>
        <w:ind w:left="0"/>
        <w:jc w:val="both"/>
      </w:pPr>
      <w:r>
        <w:rPr>
          <w:rFonts w:ascii="Times New Roman"/>
          <w:b w:val="false"/>
          <w:i w:val="false"/>
          <w:color w:val="000000"/>
          <w:sz w:val="28"/>
        </w:rPr>
        <w:t>
      салықтық емес түсімдер – 22598,0 мың теңге;</w:t>
      </w:r>
    </w:p>
    <w:bookmarkEnd w:id="6"/>
    <w:bookmarkStart w:name="z8" w:id="7"/>
    <w:p>
      <w:pPr>
        <w:spacing w:after="0"/>
        <w:ind w:left="0"/>
        <w:jc w:val="both"/>
      </w:pPr>
      <w:r>
        <w:rPr>
          <w:rFonts w:ascii="Times New Roman"/>
          <w:b w:val="false"/>
          <w:i w:val="false"/>
          <w:color w:val="000000"/>
          <w:sz w:val="28"/>
        </w:rPr>
        <w:t>
      негiзгi капиталды сатудан түсетiн түсiмдер – 93100,0 мың теңге;</w:t>
      </w:r>
    </w:p>
    <w:bookmarkEnd w:id="7"/>
    <w:bookmarkStart w:name="z9" w:id="8"/>
    <w:p>
      <w:pPr>
        <w:spacing w:after="0"/>
        <w:ind w:left="0"/>
        <w:jc w:val="both"/>
      </w:pPr>
      <w:r>
        <w:rPr>
          <w:rFonts w:ascii="Times New Roman"/>
          <w:b w:val="false"/>
          <w:i w:val="false"/>
          <w:color w:val="000000"/>
          <w:sz w:val="28"/>
        </w:rPr>
        <w:t>
      трансферттердің түсімдері – 4635923,6 мың теңге;</w:t>
      </w:r>
    </w:p>
    <w:bookmarkEnd w:id="8"/>
    <w:bookmarkStart w:name="z10" w:id="9"/>
    <w:p>
      <w:pPr>
        <w:spacing w:after="0"/>
        <w:ind w:left="0"/>
        <w:jc w:val="both"/>
      </w:pPr>
      <w:r>
        <w:rPr>
          <w:rFonts w:ascii="Times New Roman"/>
          <w:b w:val="false"/>
          <w:i w:val="false"/>
          <w:color w:val="000000"/>
          <w:sz w:val="28"/>
        </w:rPr>
        <w:t>
      2) шығындар – 7734640,8 мың теңге;</w:t>
      </w:r>
    </w:p>
    <w:bookmarkEnd w:id="9"/>
    <w:bookmarkStart w:name="z11" w:id="10"/>
    <w:p>
      <w:pPr>
        <w:spacing w:after="0"/>
        <w:ind w:left="0"/>
        <w:jc w:val="both"/>
      </w:pPr>
      <w:r>
        <w:rPr>
          <w:rFonts w:ascii="Times New Roman"/>
          <w:b w:val="false"/>
          <w:i w:val="false"/>
          <w:color w:val="000000"/>
          <w:sz w:val="28"/>
        </w:rPr>
        <w:t>
      3) таза бюджеттік кредит беру – 17359,0 мың теңге, соның ішінде:</w:t>
      </w:r>
    </w:p>
    <w:bookmarkEnd w:id="10"/>
    <w:bookmarkStart w:name="z12" w:id="11"/>
    <w:p>
      <w:pPr>
        <w:spacing w:after="0"/>
        <w:ind w:left="0"/>
        <w:jc w:val="both"/>
      </w:pPr>
      <w:r>
        <w:rPr>
          <w:rFonts w:ascii="Times New Roman"/>
          <w:b w:val="false"/>
          <w:i w:val="false"/>
          <w:color w:val="000000"/>
          <w:sz w:val="28"/>
        </w:rPr>
        <w:t>
      бюджеттік кредиттер – 23825,0 мың теңге;</w:t>
      </w:r>
    </w:p>
    <w:bookmarkEnd w:id="11"/>
    <w:bookmarkStart w:name="z13" w:id="12"/>
    <w:p>
      <w:pPr>
        <w:spacing w:after="0"/>
        <w:ind w:left="0"/>
        <w:jc w:val="both"/>
      </w:pPr>
      <w:r>
        <w:rPr>
          <w:rFonts w:ascii="Times New Roman"/>
          <w:b w:val="false"/>
          <w:i w:val="false"/>
          <w:color w:val="000000"/>
          <w:sz w:val="28"/>
        </w:rPr>
        <w:t>
      бюджеттік кредиттерді өтеу – 6466,0 мың теңге;</w:t>
      </w:r>
    </w:p>
    <w:bookmarkEnd w:id="12"/>
    <w:bookmarkStart w:name="z14"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3"/>
    <w:bookmarkStart w:name="z15"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0,0 мың</w:t>
      </w:r>
    </w:p>
    <w:bookmarkEnd w:id="15"/>
    <w:bookmarkStart w:name="z17" w:id="16"/>
    <w:p>
      <w:pPr>
        <w:spacing w:after="0"/>
        <w:ind w:left="0"/>
        <w:jc w:val="both"/>
      </w:pPr>
      <w:r>
        <w:rPr>
          <w:rFonts w:ascii="Times New Roman"/>
          <w:b w:val="false"/>
          <w:i w:val="false"/>
          <w:color w:val="000000"/>
          <w:sz w:val="28"/>
        </w:rPr>
        <w:t>
      теңге;</w:t>
      </w:r>
    </w:p>
    <w:bookmarkEnd w:id="16"/>
    <w:bookmarkStart w:name="z18" w:id="17"/>
    <w:p>
      <w:pPr>
        <w:spacing w:after="0"/>
        <w:ind w:left="0"/>
        <w:jc w:val="both"/>
      </w:pPr>
      <w:r>
        <w:rPr>
          <w:rFonts w:ascii="Times New Roman"/>
          <w:b w:val="false"/>
          <w:i w:val="false"/>
          <w:color w:val="000000"/>
          <w:sz w:val="28"/>
        </w:rPr>
        <w:t>
      5) бюджет тапшылығы (профициті) – -149456,2 мың теңге;</w:t>
      </w:r>
    </w:p>
    <w:bookmarkEnd w:id="17"/>
    <w:bookmarkStart w:name="z19" w:id="18"/>
    <w:p>
      <w:pPr>
        <w:spacing w:after="0"/>
        <w:ind w:left="0"/>
        <w:jc w:val="both"/>
      </w:pPr>
      <w:r>
        <w:rPr>
          <w:rFonts w:ascii="Times New Roman"/>
          <w:b w:val="false"/>
          <w:i w:val="false"/>
          <w:color w:val="000000"/>
          <w:sz w:val="28"/>
        </w:rPr>
        <w:t>
      6) бюджет тапшылығын қаржыландыру (профицитін пайдалану) – 149456,2 мың теңге.";</w:t>
      </w:r>
    </w:p>
    <w:bookmarkEnd w:id="18"/>
    <w:bookmarkStart w:name="z20"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 қосымшаларына</w:t>
      </w:r>
      <w:r>
        <w:rPr>
          <w:rFonts w:ascii="Times New Roman"/>
          <w:b w:val="false"/>
          <w:i w:val="false"/>
          <w:color w:val="000000"/>
          <w:sz w:val="28"/>
        </w:rPr>
        <w:t xml:space="preserve"> сәйкес жаңа редакцияда жазылсын.</w:t>
      </w:r>
    </w:p>
    <w:bookmarkEnd w:id="19"/>
    <w:bookmarkStart w:name="z21"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22/2-VI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11/2-VI шешіміне 1- қосымша</w:t>
            </w:r>
          </w:p>
        </w:tc>
      </w:tr>
    </w:tbl>
    <w:bookmarkStart w:name="z24" w:id="21"/>
    <w:p>
      <w:pPr>
        <w:spacing w:after="0"/>
        <w:ind w:left="0"/>
        <w:jc w:val="left"/>
      </w:pPr>
      <w:r>
        <w:rPr>
          <w:rFonts w:ascii="Times New Roman"/>
          <w:b/>
          <w:i w:val="false"/>
          <w:color w:val="000000"/>
        </w:rPr>
        <w:t xml:space="preserve"> 2017 жылға арналған аудан бюджеті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7602543,6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4635923,6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4635923,6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4635923,6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7734640,8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536544,4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406982,4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3113917,1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2830836,1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1306427,1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980292,0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үйымдастыру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5 - қосымша</w:t>
            </w:r>
          </w:p>
        </w:tc>
      </w:tr>
    </w:tbl>
    <w:bookmarkStart w:name="z27" w:id="22"/>
    <w:p>
      <w:pPr>
        <w:spacing w:after="0"/>
        <w:ind w:left="0"/>
        <w:jc w:val="left"/>
      </w:pPr>
      <w:r>
        <w:rPr>
          <w:rFonts w:ascii="Times New Roman"/>
          <w:b/>
          <w:i w:val="false"/>
          <w:color w:val="000000"/>
        </w:rPr>
        <w:t xml:space="preserve"> 2017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6 - қосымша</w:t>
            </w:r>
          </w:p>
        </w:tc>
      </w:tr>
    </w:tbl>
    <w:bookmarkStart w:name="z30" w:id="23"/>
    <w:p>
      <w:pPr>
        <w:spacing w:after="0"/>
        <w:ind w:left="0"/>
        <w:jc w:val="left"/>
      </w:pPr>
      <w:r>
        <w:rPr>
          <w:rFonts w:ascii="Times New Roman"/>
          <w:b/>
          <w:i w:val="false"/>
          <w:color w:val="000000"/>
        </w:rPr>
        <w:t xml:space="preserve"> 2017 жылға мемлекеттік органның күрделі шығыстары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7 - қосымша</w:t>
            </w:r>
          </w:p>
        </w:tc>
      </w:tr>
    </w:tbl>
    <w:bookmarkStart w:name="z33" w:id="24"/>
    <w:p>
      <w:pPr>
        <w:spacing w:after="0"/>
        <w:ind w:left="0"/>
        <w:jc w:val="left"/>
      </w:pPr>
      <w:r>
        <w:rPr>
          <w:rFonts w:ascii="Times New Roman"/>
          <w:b/>
          <w:i w:val="false"/>
          <w:color w:val="000000"/>
        </w:rPr>
        <w:t xml:space="preserve"> 2017 жылға ауылдық жерлерде балаларды мектепке дейін тегін алып баруды және кері алып келуді ұйымдастыруға шығыстар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ауданының мәслихатының</w:t>
            </w:r>
            <w:r>
              <w:rPr>
                <w:rFonts w:ascii="Times New Roman"/>
                <w:b w:val="false"/>
                <w:i w:val="false"/>
                <w:color w:val="000000"/>
                <w:sz w:val="20"/>
              </w:rPr>
              <w:t xml:space="preserve"> </w:t>
            </w:r>
            <w:r>
              <w:br/>
            </w:r>
            <w:r>
              <w:rPr>
                <w:rFonts w:ascii="Times New Roman"/>
                <w:b w:val="false"/>
                <w:i w:val="false"/>
                <w:color w:val="000000"/>
                <w:sz w:val="20"/>
              </w:rPr>
              <w:t>2017 жылғы 13 қазандағы</w:t>
            </w:r>
            <w:r>
              <w:rPr>
                <w:rFonts w:ascii="Times New Roman"/>
                <w:b w:val="false"/>
                <w:i w:val="false"/>
                <w:color w:val="000000"/>
                <w:sz w:val="20"/>
              </w:rPr>
              <w:t xml:space="preserve"> </w:t>
            </w:r>
            <w:r>
              <w:br/>
            </w:r>
            <w:r>
              <w:rPr>
                <w:rFonts w:ascii="Times New Roman"/>
                <w:b w:val="false"/>
                <w:i w:val="false"/>
                <w:color w:val="000000"/>
                <w:sz w:val="20"/>
              </w:rPr>
              <w:t>№ 22/2-VI шешіміне</w:t>
            </w:r>
            <w:r>
              <w:rPr>
                <w:rFonts w:ascii="Times New Roman"/>
                <w:b w:val="false"/>
                <w:i w:val="false"/>
                <w:color w:val="000000"/>
                <w:sz w:val="20"/>
              </w:rPr>
              <w:t xml:space="preserve">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ауданының мәслихатының</w:t>
            </w:r>
            <w:r>
              <w:rPr>
                <w:rFonts w:ascii="Times New Roman"/>
                <w:b w:val="false"/>
                <w:i w:val="false"/>
                <w:color w:val="000000"/>
                <w:sz w:val="20"/>
              </w:rPr>
              <w:t xml:space="preserve"> </w:t>
            </w:r>
            <w:r>
              <w:br/>
            </w:r>
            <w:r>
              <w:rPr>
                <w:rFonts w:ascii="Times New Roman"/>
                <w:b w:val="false"/>
                <w:i w:val="false"/>
                <w:color w:val="000000"/>
                <w:sz w:val="20"/>
              </w:rPr>
              <w:t>2016 жылғы 23 желтоқсандағы</w:t>
            </w:r>
            <w:r>
              <w:rPr>
                <w:rFonts w:ascii="Times New Roman"/>
                <w:b w:val="false"/>
                <w:i w:val="false"/>
                <w:color w:val="000000"/>
                <w:sz w:val="20"/>
              </w:rPr>
              <w:t xml:space="preserve"> </w:t>
            </w:r>
            <w:r>
              <w:br/>
            </w:r>
            <w:r>
              <w:rPr>
                <w:rFonts w:ascii="Times New Roman"/>
                <w:b w:val="false"/>
                <w:i w:val="false"/>
                <w:color w:val="000000"/>
                <w:sz w:val="20"/>
              </w:rPr>
              <w:t>№ 11/2-VI шешіміне</w:t>
            </w:r>
            <w:r>
              <w:rPr>
                <w:rFonts w:ascii="Times New Roman"/>
                <w:b w:val="false"/>
                <w:i w:val="false"/>
                <w:color w:val="000000"/>
                <w:sz w:val="20"/>
              </w:rPr>
              <w:t xml:space="preserve"> </w:t>
            </w:r>
            <w:r>
              <w:br/>
            </w:r>
            <w:r>
              <w:rPr>
                <w:rFonts w:ascii="Times New Roman"/>
                <w:b w:val="false"/>
                <w:i w:val="false"/>
                <w:color w:val="000000"/>
                <w:sz w:val="20"/>
              </w:rPr>
              <w:t>8- қосымша</w:t>
            </w:r>
          </w:p>
        </w:tc>
      </w:tr>
    </w:tbl>
    <w:bookmarkStart w:name="z42" w:id="25"/>
    <w:p>
      <w:pPr>
        <w:spacing w:after="0"/>
        <w:ind w:left="0"/>
        <w:jc w:val="left"/>
      </w:pPr>
      <w:r>
        <w:rPr>
          <w:rFonts w:ascii="Times New Roman"/>
          <w:b/>
          <w:i w:val="false"/>
          <w:color w:val="000000"/>
        </w:rPr>
        <w:t xml:space="preserve"> 2017 жылға аудандық маңызы бар қалаларда, кенттерде, ауылдарда, ауылдық округтерде автомобиль жолдарының жұмыс істеуін қамтамасыз етуге шығыстар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9- қосымша</w:t>
            </w:r>
          </w:p>
        </w:tc>
      </w:tr>
    </w:tbl>
    <w:bookmarkStart w:name="z45" w:id="26"/>
    <w:p>
      <w:pPr>
        <w:spacing w:after="0"/>
        <w:ind w:left="0"/>
        <w:jc w:val="left"/>
      </w:pPr>
      <w:r>
        <w:rPr>
          <w:rFonts w:ascii="Times New Roman"/>
          <w:b/>
          <w:i w:val="false"/>
          <w:color w:val="000000"/>
        </w:rPr>
        <w:t xml:space="preserve"> 2017 жылға төлем көзінен салық салынбайтын табыстардан ұсталатын жеке табыс салығы бойынша жергілікті өзін-өзі басқару органдарына берілетін трансферттер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10- қосымша</w:t>
            </w:r>
          </w:p>
        </w:tc>
      </w:tr>
    </w:tbl>
    <w:bookmarkStart w:name="z48" w:id="27"/>
    <w:p>
      <w:pPr>
        <w:spacing w:after="0"/>
        <w:ind w:left="0"/>
        <w:jc w:val="left"/>
      </w:pPr>
      <w:r>
        <w:rPr>
          <w:rFonts w:ascii="Times New Roman"/>
          <w:b/>
          <w:i w:val="false"/>
          <w:color w:val="000000"/>
        </w:rPr>
        <w:t xml:space="preserve"> 2017 жылға жеке тұлғалардан көлiк құралдарына салынатын салық бойынша жергілікті өзін-өзі басқару органдарына берілетін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675"/>
        <w:gridCol w:w="6957"/>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11-қосымша</w:t>
            </w:r>
          </w:p>
        </w:tc>
      </w:tr>
    </w:tbl>
    <w:bookmarkStart w:name="z51" w:id="28"/>
    <w:p>
      <w:pPr>
        <w:spacing w:after="0"/>
        <w:ind w:left="0"/>
        <w:jc w:val="left"/>
      </w:pPr>
      <w:r>
        <w:rPr>
          <w:rFonts w:ascii="Times New Roman"/>
          <w:b/>
          <w:i w:val="false"/>
          <w:color w:val="000000"/>
        </w:rPr>
        <w:t xml:space="preserve"> 2017 жылға заңды тұлғалардан көлiк құралдарына салынатын салық бойынша жергілікті өзін-өзі басқару органдарына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9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 шешіміне </w:t>
            </w:r>
            <w:r>
              <w:br/>
            </w:r>
            <w:r>
              <w:rPr>
                <w:rFonts w:ascii="Times New Roman"/>
                <w:b w:val="false"/>
                <w:i w:val="false"/>
                <w:color w:val="000000"/>
                <w:sz w:val="20"/>
              </w:rPr>
              <w:t>12- қосымша</w:t>
            </w:r>
          </w:p>
        </w:tc>
      </w:tr>
    </w:tbl>
    <w:bookmarkStart w:name="z54" w:id="29"/>
    <w:p>
      <w:pPr>
        <w:spacing w:after="0"/>
        <w:ind w:left="0"/>
        <w:jc w:val="left"/>
      </w:pPr>
      <w:r>
        <w:rPr>
          <w:rFonts w:ascii="Times New Roman"/>
          <w:b/>
          <w:i w:val="false"/>
          <w:color w:val="000000"/>
        </w:rPr>
        <w:t xml:space="preserve"> 2017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14- қосымша</w:t>
            </w:r>
          </w:p>
        </w:tc>
      </w:tr>
    </w:tbl>
    <w:bookmarkStart w:name="z57" w:id="30"/>
    <w:p>
      <w:pPr>
        <w:spacing w:after="0"/>
        <w:ind w:left="0"/>
        <w:jc w:val="left"/>
      </w:pPr>
      <w:r>
        <w:rPr>
          <w:rFonts w:ascii="Times New Roman"/>
          <w:b/>
          <w:i w:val="false"/>
          <w:color w:val="000000"/>
        </w:rPr>
        <w:t xml:space="preserve"> 2017 жылға елді мекендердегі көшелерді жарықтандыруға шығыстар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07"/>
        <w:gridCol w:w="740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қазандағы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15- қосымша</w:t>
            </w:r>
          </w:p>
        </w:tc>
      </w:tr>
    </w:tbl>
    <w:bookmarkStart w:name="z60" w:id="31"/>
    <w:p>
      <w:pPr>
        <w:spacing w:after="0"/>
        <w:ind w:left="0"/>
        <w:jc w:val="left"/>
      </w:pPr>
      <w:r>
        <w:rPr>
          <w:rFonts w:ascii="Times New Roman"/>
          <w:b/>
          <w:i w:val="false"/>
          <w:color w:val="000000"/>
        </w:rPr>
        <w:t xml:space="preserve"> 2017 жылға елді мекендердің санитариясын қамтамасыз етуге шығыстар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07"/>
        <w:gridCol w:w="740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05 маусымдағы </w:t>
            </w:r>
            <w:r>
              <w:br/>
            </w:r>
            <w:r>
              <w:rPr>
                <w:rFonts w:ascii="Times New Roman"/>
                <w:b w:val="false"/>
                <w:i w:val="false"/>
                <w:color w:val="000000"/>
                <w:sz w:val="20"/>
              </w:rPr>
              <w:t xml:space="preserve">№ 18/2-VI шешіміне </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16- қосымша</w:t>
            </w:r>
          </w:p>
        </w:tc>
      </w:tr>
    </w:tbl>
    <w:bookmarkStart w:name="z63" w:id="32"/>
    <w:p>
      <w:pPr>
        <w:spacing w:after="0"/>
        <w:ind w:left="0"/>
        <w:jc w:val="left"/>
      </w:pPr>
      <w:r>
        <w:rPr>
          <w:rFonts w:ascii="Times New Roman"/>
          <w:b/>
          <w:i w:val="false"/>
          <w:color w:val="000000"/>
        </w:rPr>
        <w:t xml:space="preserve"> 2017 жылға елді мекендерді абаттандыру мен көгалдандыруға шығыстар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994"/>
        <w:gridCol w:w="6885"/>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13 маусымдағы </w:t>
            </w:r>
            <w:r>
              <w:br/>
            </w:r>
            <w:r>
              <w:rPr>
                <w:rFonts w:ascii="Times New Roman"/>
                <w:b w:val="false"/>
                <w:i w:val="false"/>
                <w:color w:val="000000"/>
                <w:sz w:val="20"/>
              </w:rPr>
              <w:t xml:space="preserve">№ 22/2-VI шешіміне </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17- қосымша</w:t>
            </w:r>
          </w:p>
        </w:tc>
      </w:tr>
    </w:tbl>
    <w:bookmarkStart w:name="z66" w:id="33"/>
    <w:p>
      <w:pPr>
        <w:spacing w:after="0"/>
        <w:ind w:left="0"/>
        <w:jc w:val="left"/>
      </w:pPr>
      <w:r>
        <w:rPr>
          <w:rFonts w:ascii="Times New Roman"/>
          <w:b/>
          <w:i w:val="false"/>
          <w:color w:val="000000"/>
        </w:rPr>
        <w:t xml:space="preserve"> 2017 жылға елді-мекендер көшелеріндегі автомобиль жолдарын күрделі және орташа жөндеуге шығыстар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49728,0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