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ca6e" w14:textId="db5c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30 қарашадағы № 23/5-VI шешімі. Шығыс Қазақстан облысының Әділет департаментінде 2017 жылғы 8 желтоқсанда № 5326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23 қарашадағы № 15/172 - 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5293 ) негізінде, Зырян ауданының мәслихаты ШЕШІМ ҚАБЫЛДАДЫ: </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ауданының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4817, 2017 жылғы 24 қаңтардағы Қазақстан Республикасының Нормативтік құқықтық актілерінің электрондық түрдегі эталондық бақылау банкінде, 2017 жылғы 19 қаңтардағы № 3 "Пульс Зыряновска- Көктас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2"/>
    <w:bookmarkStart w:name="z5" w:id="3"/>
    <w:p>
      <w:pPr>
        <w:spacing w:after="0"/>
        <w:ind w:left="0"/>
        <w:jc w:val="both"/>
      </w:pPr>
      <w:r>
        <w:rPr>
          <w:rFonts w:ascii="Times New Roman"/>
          <w:b w:val="false"/>
          <w:i w:val="false"/>
          <w:color w:val="000000"/>
          <w:sz w:val="28"/>
        </w:rPr>
        <w:t>
      1) кірістер – 7445603,6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2882041,0 мың теңге;</w:t>
      </w:r>
    </w:p>
    <w:bookmarkEnd w:id="4"/>
    <w:bookmarkStart w:name="z7" w:id="5"/>
    <w:p>
      <w:pPr>
        <w:spacing w:after="0"/>
        <w:ind w:left="0"/>
        <w:jc w:val="both"/>
      </w:pPr>
      <w:r>
        <w:rPr>
          <w:rFonts w:ascii="Times New Roman"/>
          <w:b w:val="false"/>
          <w:i w:val="false"/>
          <w:color w:val="000000"/>
          <w:sz w:val="28"/>
        </w:rPr>
        <w:t>
      салықтық емес түсімдер – 22499,0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37519,0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4503544,6 мың теңге;</w:t>
      </w:r>
    </w:p>
    <w:bookmarkEnd w:id="7"/>
    <w:bookmarkStart w:name="z10" w:id="8"/>
    <w:p>
      <w:pPr>
        <w:spacing w:after="0"/>
        <w:ind w:left="0"/>
        <w:jc w:val="both"/>
      </w:pPr>
      <w:r>
        <w:rPr>
          <w:rFonts w:ascii="Times New Roman"/>
          <w:b w:val="false"/>
          <w:i w:val="false"/>
          <w:color w:val="000000"/>
          <w:sz w:val="28"/>
        </w:rPr>
        <w:t>
      2) шығындар – 7577700,8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17359,0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23825,0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6466,0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w:t>
      </w:r>
      <w:r>
        <w:rPr>
          <w:rFonts w:ascii="Times New Roman"/>
          <w:b w:val="false"/>
          <w:i w:val="false"/>
          <w:color w:val="000000"/>
          <w:sz w:val="28"/>
        </w:rPr>
        <w:t>теңге;</w:t>
      </w:r>
    </w:p>
    <w:bookmarkEnd w:id="14"/>
    <w:bookmarkStart w:name="z18" w:id="15"/>
    <w:p>
      <w:pPr>
        <w:spacing w:after="0"/>
        <w:ind w:left="0"/>
        <w:jc w:val="both"/>
      </w:pPr>
      <w:r>
        <w:rPr>
          <w:rFonts w:ascii="Times New Roman"/>
          <w:b w:val="false"/>
          <w:i w:val="false"/>
          <w:color w:val="000000"/>
          <w:sz w:val="28"/>
        </w:rPr>
        <w:t>
      5) бюджет тапшылығы (профициті) – -149456,2 мың теңге;</w:t>
      </w:r>
    </w:p>
    <w:bookmarkEnd w:id="15"/>
    <w:bookmarkStart w:name="z19" w:id="16"/>
    <w:p>
      <w:pPr>
        <w:spacing w:after="0"/>
        <w:ind w:left="0"/>
        <w:jc w:val="both"/>
      </w:pPr>
      <w:r>
        <w:rPr>
          <w:rFonts w:ascii="Times New Roman"/>
          <w:b w:val="false"/>
          <w:i w:val="false"/>
          <w:color w:val="000000"/>
          <w:sz w:val="28"/>
        </w:rPr>
        <w:t>
      бюджет тапшылығын қаржыландыру (профицитін пайдалану) – 149456,2 мың теңге.";</w:t>
      </w:r>
    </w:p>
    <w:bookmarkEnd w:id="16"/>
    <w:bookmarkStart w:name="z20"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 қосымшаларына сәйкес жаңа редакцияда жазылсын.</w:t>
      </w:r>
    </w:p>
    <w:bookmarkEnd w:id="17"/>
    <w:bookmarkStart w:name="z21"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Н.ГорбачҰва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23/5-VI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1- қосымша</w:t>
            </w:r>
          </w:p>
        </w:tc>
      </w:tr>
    </w:tbl>
    <w:bookmarkStart w:name="z24" w:id="19"/>
    <w:p>
      <w:pPr>
        <w:spacing w:after="0"/>
        <w:ind w:left="0"/>
        <w:jc w:val="left"/>
      </w:pPr>
      <w:r>
        <w:rPr>
          <w:rFonts w:ascii="Times New Roman"/>
          <w:b/>
          <w:i w:val="false"/>
          <w:color w:val="000000"/>
        </w:rPr>
        <w:t xml:space="preserve"> 2017 жылға арналған аудан бюджеті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977"/>
        <w:gridCol w:w="630"/>
        <w:gridCol w:w="6583"/>
        <w:gridCol w:w="3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7445603,6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2882041,0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762821,0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470466,0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119573,0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4503544,6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4503544,6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4503544,6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7577700,8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535409,1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3905756,9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3166411,7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3164178,1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2882064,1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564278,4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1110973,1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үйымдастыру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w:t>
            </w:r>
            <w:r>
              <w:br/>
            </w:r>
            <w:r>
              <w:rPr>
                <w:rFonts w:ascii="Times New Roman"/>
                <w:b w:val="false"/>
                <w:i w:val="false"/>
                <w:color w:val="000000"/>
                <w:sz w:val="20"/>
              </w:rPr>
              <w:t xml:space="preserve">
бюджеттен ағымдағы нысаналы трансферттер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23/5-VI шешіміне</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5 - қосымша</w:t>
            </w:r>
          </w:p>
        </w:tc>
      </w:tr>
    </w:tbl>
    <w:bookmarkStart w:name="z27" w:id="20"/>
    <w:p>
      <w:pPr>
        <w:spacing w:after="0"/>
        <w:ind w:left="0"/>
        <w:jc w:val="left"/>
      </w:pPr>
      <w:r>
        <w:rPr>
          <w:rFonts w:ascii="Times New Roman"/>
          <w:b/>
          <w:i w:val="false"/>
          <w:color w:val="000000"/>
        </w:rPr>
        <w:t xml:space="preserve"> 2017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23/5-VI шешіміне</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6 - қосымша</w:t>
            </w:r>
          </w:p>
        </w:tc>
      </w:tr>
    </w:tbl>
    <w:bookmarkStart w:name="z30" w:id="21"/>
    <w:p>
      <w:pPr>
        <w:spacing w:after="0"/>
        <w:ind w:left="0"/>
        <w:jc w:val="left"/>
      </w:pPr>
      <w:r>
        <w:rPr>
          <w:rFonts w:ascii="Times New Roman"/>
          <w:b/>
          <w:i w:val="false"/>
          <w:color w:val="000000"/>
        </w:rPr>
        <w:t xml:space="preserve"> 2017 жылға аудандық маңызы бар қалаларда, кенттерде, ауылдарда, ауылдық округтерде мемлекеттік органдарының күрделі шығыстары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23/5-VI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8- қосымша</w:t>
            </w:r>
          </w:p>
        </w:tc>
      </w:tr>
    </w:tbl>
    <w:bookmarkStart w:name="z33" w:id="22"/>
    <w:p>
      <w:pPr>
        <w:spacing w:after="0"/>
        <w:ind w:left="0"/>
        <w:jc w:val="left"/>
      </w:pPr>
      <w:r>
        <w:rPr>
          <w:rFonts w:ascii="Times New Roman"/>
          <w:b/>
          <w:i w:val="false"/>
          <w:color w:val="000000"/>
        </w:rPr>
        <w:t xml:space="preserve">  2017 жылға аудандық маңызы бар қалаларда, кенттерде, ауылдарда, ауылдық округтерде автомобиль жолдарының жұмыс істеуін қамтамасыз етуге шығыстар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23/5-VI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17- қосымша</w:t>
            </w:r>
          </w:p>
        </w:tc>
      </w:tr>
    </w:tbl>
    <w:bookmarkStart w:name="z36" w:id="23"/>
    <w:p>
      <w:pPr>
        <w:spacing w:after="0"/>
        <w:ind w:left="0"/>
        <w:jc w:val="left"/>
      </w:pPr>
      <w:r>
        <w:rPr>
          <w:rFonts w:ascii="Times New Roman"/>
          <w:b/>
          <w:i w:val="false"/>
          <w:color w:val="000000"/>
        </w:rPr>
        <w:t xml:space="preserve">  2017 жылға елді-мекендер көшелеріндегі автомобиль жолдарын күрделі </w:t>
      </w:r>
    </w:p>
    <w:bookmarkEnd w:id="23"/>
    <w:bookmarkStart w:name="z37" w:id="24"/>
    <w:p>
      <w:pPr>
        <w:spacing w:after="0"/>
        <w:ind w:left="0"/>
        <w:jc w:val="left"/>
      </w:pPr>
      <w:r>
        <w:rPr>
          <w:rFonts w:ascii="Times New Roman"/>
          <w:b/>
          <w:i w:val="false"/>
          <w:color w:val="000000"/>
        </w:rPr>
        <w:t xml:space="preserve"> және орташа жөндеуге шығыстар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49728,0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58041,3</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