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f8b4" w14:textId="87df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Зырян қаласының, Серебрянск қаласының, Жаңа Бұқтырма кентінің, Октябрьск кентінің, Зубовск кентінің, Малеевск ауылдық округінің, Соловьево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2017 жылғы 29 желтоқсандағы № 25/2-VI шешімі. Шығыс Қазақстан облысының Әділет департаментінде 2018 жылғы 17 қаңтарда № 5436 болып тіркелді. Күші жойылды - Шығыс Қазақстан облысы Зырян ауданы мәслихатының 2018 жылғы 29 желтоқсандағы № 42/2-VI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Зырян ауданы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42/2-VI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 тармағына, 75-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"2018-2020 жылдарға арналған Зырян аудандық бюджеті туралы" Зырян ауданының мәслихатының 2017 жылғы 25 желтоқсандағы № 24/2-VI (Нормативтік құқықтық актілерді мемлекеттік тіркеу Тізілімінде № 5376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мәслихаты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Зырян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"/>
    <w:bookmarkStart w:name="z29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314581,4 мың теңге, соның ішінде:</w:t>
      </w:r>
    </w:p>
    <w:bookmarkEnd w:id="2"/>
    <w:bookmarkStart w:name="z29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306021,1 мың теңге;</w:t>
      </w:r>
    </w:p>
    <w:bookmarkEnd w:id="3"/>
    <w:bookmarkStart w:name="z29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4568,2 мың теңге;</w:t>
      </w:r>
    </w:p>
    <w:bookmarkEnd w:id="4"/>
    <w:bookmarkStart w:name="z29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5"/>
    <w:bookmarkStart w:name="z29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3992,1 мың теңге;</w:t>
      </w:r>
    </w:p>
    <w:bookmarkEnd w:id="6"/>
    <w:bookmarkStart w:name="z29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314581,4 мың теңге;</w:t>
      </w:r>
    </w:p>
    <w:bookmarkEnd w:id="7"/>
    <w:bookmarkStart w:name="z29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8"/>
    <w:bookmarkStart w:name="z29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30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3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1"/>
    <w:bookmarkStart w:name="z3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30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30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30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Зырян ауданы мәслихатының 11.12.2018 </w:t>
      </w:r>
      <w:r>
        <w:rPr>
          <w:rFonts w:ascii="Times New Roman"/>
          <w:b w:val="false"/>
          <w:i w:val="false"/>
          <w:color w:val="000000"/>
          <w:sz w:val="28"/>
        </w:rPr>
        <w:t>№ 40/2-VI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Зырян қаласының бюджетінен аудандық бюджетке 132679,1 мың теңге сомасына бюджет қаражаттарын алып қою көлемі қарастырылсын.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Зырян қаласының бюджетінде аудандық бюджеттен ағымдағы нысаналы трансферттер көлемі 3992,1 мың теңге сомасында көзделсін.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Зырян ауданы мәслихатының 11.12.2018 </w:t>
      </w:r>
      <w:r>
        <w:rPr>
          <w:rFonts w:ascii="Times New Roman"/>
          <w:b w:val="false"/>
          <w:i w:val="false"/>
          <w:color w:val="000000"/>
          <w:sz w:val="28"/>
        </w:rPr>
        <w:t>№ 40/2-VI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 </w:t>
      </w:r>
    </w:p>
    <w:bookmarkEnd w:id="18"/>
    <w:bookmarkStart w:name="z20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79493,7 мың теңге, соның ішінде:</w:t>
      </w:r>
    </w:p>
    <w:bookmarkEnd w:id="19"/>
    <w:bookmarkStart w:name="z20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32184,9 мың теңге;</w:t>
      </w:r>
    </w:p>
    <w:bookmarkEnd w:id="20"/>
    <w:bookmarkStart w:name="z2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2879,5 мың теңге;</w:t>
      </w:r>
    </w:p>
    <w:bookmarkEnd w:id="21"/>
    <w:bookmarkStart w:name="z2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22"/>
    <w:bookmarkStart w:name="z2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44429,3 мың теңге;</w:t>
      </w:r>
    </w:p>
    <w:bookmarkEnd w:id="23"/>
    <w:bookmarkStart w:name="z2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79493,7 мың теңге;</w:t>
      </w:r>
    </w:p>
    <w:bookmarkEnd w:id="24"/>
    <w:bookmarkStart w:name="z2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25"/>
    <w:bookmarkStart w:name="z2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"/>
    <w:bookmarkStart w:name="z2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7"/>
    <w:bookmarkStart w:name="z2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28"/>
    <w:bookmarkStart w:name="z2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9"/>
    <w:bookmarkStart w:name="z2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0"/>
    <w:bookmarkStart w:name="z2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1"/>
    <w:bookmarkStart w:name="z2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Серебрянск қаласының бюджетінде аудандық бюджеттен ағымдағы нысаналы трансферттер көлемі 18513 мың теңге сомасында көзделсін.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Серебрянск қаласының бюджетінен аудандық бюджеттен 27219,0 мың теңге сомасына субвенциялар қарастырылсын.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35"/>
    <w:bookmarkStart w:name="z2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42672,6 мың теңге, соның ішінде:</w:t>
      </w:r>
    </w:p>
    <w:bookmarkEnd w:id="36"/>
    <w:bookmarkStart w:name="z2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27967,9 мың теңге;</w:t>
      </w:r>
    </w:p>
    <w:bookmarkEnd w:id="37"/>
    <w:bookmarkStart w:name="z2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14412,7 мың теңге;</w:t>
      </w:r>
    </w:p>
    <w:bookmarkEnd w:id="38"/>
    <w:bookmarkStart w:name="z2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39"/>
    <w:bookmarkStart w:name="z2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292,0 мың теңге;</w:t>
      </w:r>
    </w:p>
    <w:bookmarkEnd w:id="40"/>
    <w:bookmarkStart w:name="z2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42672,6 мың теңге;</w:t>
      </w:r>
    </w:p>
    <w:bookmarkEnd w:id="41"/>
    <w:bookmarkStart w:name="z2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42"/>
    <w:bookmarkStart w:name="z22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3"/>
    <w:bookmarkStart w:name="z2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4"/>
    <w:bookmarkStart w:name="z2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45"/>
    <w:bookmarkStart w:name="z23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6"/>
    <w:bookmarkStart w:name="z2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7"/>
    <w:bookmarkStart w:name="z2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48"/>
    <w:bookmarkStart w:name="z2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Жаңа Бұқтырма кентінің бюджетінен аудандық бюджетке 11490,0 мың теңге сомасына кенттің бюджетінен бюджет қаражаттарын алып қою көлемі қарастырылсын.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2018 жылға арналған Жаңа Бұқтырма кентінің бюджетінде аудан бюджетінен ағымдағы нысаналы трансферттер көлемі 313 мың теңге сомасында көзделсін.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2018-2020 жылдарға арналған Зубовск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52"/>
    <w:bookmarkStart w:name="z2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19479,2 мың теңге, соның ішінде:</w:t>
      </w:r>
    </w:p>
    <w:bookmarkEnd w:id="53"/>
    <w:bookmarkStart w:name="z23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6204,6 мың теңге;</w:t>
      </w:r>
    </w:p>
    <w:bookmarkEnd w:id="54"/>
    <w:bookmarkStart w:name="z23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1956,1 мың теңге;</w:t>
      </w:r>
    </w:p>
    <w:bookmarkEnd w:id="55"/>
    <w:bookmarkStart w:name="z23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56"/>
    <w:bookmarkStart w:name="z24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11318,5 мың теңге;</w:t>
      </w:r>
    </w:p>
    <w:bookmarkEnd w:id="57"/>
    <w:bookmarkStart w:name="z24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19479,2 мың теңге;</w:t>
      </w:r>
    </w:p>
    <w:bookmarkEnd w:id="58"/>
    <w:bookmarkStart w:name="z24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59"/>
    <w:bookmarkStart w:name="z24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0"/>
    <w:bookmarkStart w:name="z24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1"/>
    <w:bookmarkStart w:name="z24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62"/>
    <w:bookmarkStart w:name="z24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3"/>
    <w:bookmarkStart w:name="z24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4"/>
    <w:bookmarkStart w:name="z24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65"/>
    <w:bookmarkStart w:name="z24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2018 жылға арналған Зубовск кентінің бюджетінде аудандық бюджеттен ағымдағы нысаналы трансферттер көлемі 311 мың теңге сомасында көзделсін.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2018 жылға арналған Зубовск кентінің бюджетінен аудандық бюджеттен 11026,4 мың теңге сомасына субвенциялар қарастырылсын.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2018-2020 жылдарға арналған Октябрск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69"/>
    <w:bookmarkStart w:name="z25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16317,1 мың теңге, соның ішінде:</w:t>
      </w:r>
    </w:p>
    <w:bookmarkEnd w:id="70"/>
    <w:bookmarkStart w:name="z25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9011,0 мың теңге;</w:t>
      </w:r>
    </w:p>
    <w:bookmarkEnd w:id="71"/>
    <w:bookmarkStart w:name="z25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145,0 мың теңге;</w:t>
      </w:r>
    </w:p>
    <w:bookmarkEnd w:id="72"/>
    <w:bookmarkStart w:name="z25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73"/>
    <w:bookmarkStart w:name="z25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7161,1 мың теңге;</w:t>
      </w:r>
    </w:p>
    <w:bookmarkEnd w:id="74"/>
    <w:bookmarkStart w:name="z25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16317,1 мың теңге;</w:t>
      </w:r>
    </w:p>
    <w:bookmarkEnd w:id="75"/>
    <w:bookmarkStart w:name="z25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76"/>
    <w:bookmarkStart w:name="z25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77"/>
    <w:bookmarkStart w:name="z25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78"/>
    <w:bookmarkStart w:name="z25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79"/>
    <w:bookmarkStart w:name="z26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0"/>
    <w:bookmarkStart w:name="z26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1"/>
    <w:bookmarkStart w:name="z26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82"/>
    <w:bookmarkStart w:name="z26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2018 жылға арналған Октябрьск кентінің бюджетінде аудандық бюджеттен ағымдағы нысаналы трансферттер көлемі 313 мың теңге сомасында көзделсін.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2018 жылға арналған Октябрьск кентінің бюджетінде аудандық бюджеттен субвенциялар көлемі 6869 мың теңге сомасында көзделсін.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2018-2020 жылдарға арналған Малеевск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86"/>
    <w:bookmarkStart w:name="z26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30507,8 мың теңге, соның ішінде:</w:t>
      </w:r>
    </w:p>
    <w:bookmarkEnd w:id="87"/>
    <w:bookmarkStart w:name="z26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7116,7 мың теңге;</w:t>
      </w:r>
    </w:p>
    <w:bookmarkEnd w:id="88"/>
    <w:bookmarkStart w:name="z26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547,0 мың теңге;</w:t>
      </w:r>
    </w:p>
    <w:bookmarkEnd w:id="89"/>
    <w:bookmarkStart w:name="z26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90"/>
    <w:bookmarkStart w:name="z26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22844,1 мың теңге;</w:t>
      </w:r>
    </w:p>
    <w:bookmarkEnd w:id="91"/>
    <w:bookmarkStart w:name="z26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30507,8 мың теңге;</w:t>
      </w:r>
    </w:p>
    <w:bookmarkEnd w:id="92"/>
    <w:bookmarkStart w:name="z27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3"/>
    <w:bookmarkStart w:name="z27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4"/>
    <w:bookmarkStart w:name="z27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95"/>
    <w:bookmarkStart w:name="z27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96"/>
    <w:bookmarkStart w:name="z27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97"/>
    <w:bookmarkStart w:name="z27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98"/>
    <w:bookmarkStart w:name="z27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99"/>
    <w:bookmarkStart w:name="z27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2018 жылға арналған Малеевск ауылдық округінің бюджетінде аудандық бюджеттен ағымдағы нысаналы трансферттер көлемі 313 мың теңге сомасында көзделсін.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2018 жылға арналған Малеевск ауылдық округінің бюджетінде аудандық бюджеттен субвенциялар көлемі 22552 мың теңге сомасында көзделсін.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2018-2020 жылдарға арналған Соловьево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03"/>
    <w:bookmarkStart w:name="z27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24933,7 мың теңге, соның ішінде:</w:t>
      </w:r>
    </w:p>
    <w:bookmarkEnd w:id="104"/>
    <w:bookmarkStart w:name="z27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9328,2 мың теңге;</w:t>
      </w:r>
    </w:p>
    <w:bookmarkEnd w:id="105"/>
    <w:bookmarkStart w:name="z28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883,5 мың теңге;</w:t>
      </w:r>
    </w:p>
    <w:bookmarkEnd w:id="106"/>
    <w:bookmarkStart w:name="z28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107"/>
    <w:bookmarkStart w:name="z28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14722,0 мың теңге;</w:t>
      </w:r>
    </w:p>
    <w:bookmarkEnd w:id="108"/>
    <w:bookmarkStart w:name="z28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24933,7 мың теңге;</w:t>
      </w:r>
    </w:p>
    <w:bookmarkEnd w:id="109"/>
    <w:bookmarkStart w:name="z28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10"/>
    <w:bookmarkStart w:name="z28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1"/>
    <w:bookmarkStart w:name="z28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2"/>
    <w:bookmarkStart w:name="z28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13"/>
    <w:bookmarkStart w:name="z28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4"/>
    <w:bookmarkStart w:name="z28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5"/>
    <w:bookmarkStart w:name="z29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16"/>
    <w:bookmarkStart w:name="z29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00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2018 жылға арналған Соловьево ауылдық округінің бюджетінде аудандық бюджеттен ағымдағы нысаналы трансферттер көлемі 313 мың теңге сомасында көзделсін. 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2018 жылға арналған Соловьево ауылдық округінің бюджетінде аудандық бюджеттен субвенциялар көлемі 14430 мың теңге сомасында көзделсін.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Осы шешім 2018 жылғы 1 қаңтардан бастап қолданысқа енгізіледі.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Зиннуров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Зырян қаласының бюджеті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Зырян ауданы мәслихатының 11.12.2018 </w:t>
      </w:r>
      <w:r>
        <w:rPr>
          <w:rFonts w:ascii="Times New Roman"/>
          <w:b w:val="false"/>
          <w:i w:val="false"/>
          <w:color w:val="ff0000"/>
          <w:sz w:val="28"/>
        </w:rPr>
        <w:t>№ 40/2-VI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4412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306021,1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103980,4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103980,4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200775,5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98595,1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97507,5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Зырян қаласының бюджеті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Шығыс Қазақстан облысы Зырян ауданы мәслихатының 09.07.2018 </w:t>
      </w:r>
      <w:r>
        <w:rPr>
          <w:rFonts w:ascii="Times New Roman"/>
          <w:b w:val="false"/>
          <w:i w:val="false"/>
          <w:color w:val="ff0000"/>
          <w:sz w:val="28"/>
        </w:rPr>
        <w:t>№ 32/2-VI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934"/>
        <w:gridCol w:w="1745"/>
        <w:gridCol w:w="1541"/>
        <w:gridCol w:w="3985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қарызын өтеуі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Зырян қаласының бюджеті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Шығыс Қазақстан облысы Зырян ауданы мәслихатының 09.07.2018 </w:t>
      </w:r>
      <w:r>
        <w:rPr>
          <w:rFonts w:ascii="Times New Roman"/>
          <w:b w:val="false"/>
          <w:i w:val="false"/>
          <w:color w:val="ff0000"/>
          <w:sz w:val="28"/>
        </w:rPr>
        <w:t>№ 32/2-VI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919"/>
        <w:gridCol w:w="1716"/>
        <w:gridCol w:w="1716"/>
        <w:gridCol w:w="39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мекендердегі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мекендердің санитариясын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 жылға арналған Серебрянск қаласының бюджеті 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79493,7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32184,9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44429,3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44429,3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Серебрянск қаласының бюджеті 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88"/>
        <w:gridCol w:w="1070"/>
        <w:gridCol w:w="552"/>
        <w:gridCol w:w="1623"/>
        <w:gridCol w:w="4196"/>
        <w:gridCol w:w="24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3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 жылға арналған Серебрянск қаласының бюджеті 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88"/>
        <w:gridCol w:w="1070"/>
        <w:gridCol w:w="552"/>
        <w:gridCol w:w="1623"/>
        <w:gridCol w:w="4196"/>
        <w:gridCol w:w="24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              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3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 Бұқтырма кентінің бюджеті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3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 жылға арналған Жаңа Бұқтырма кентінің бюджеті 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88"/>
        <w:gridCol w:w="1070"/>
        <w:gridCol w:w="552"/>
        <w:gridCol w:w="1623"/>
        <w:gridCol w:w="4196"/>
        <w:gridCol w:w="24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 жылға арналған Жаңа Бұқтырма кентінің бюджеті 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88"/>
        <w:gridCol w:w="1070"/>
        <w:gridCol w:w="552"/>
        <w:gridCol w:w="1623"/>
        <w:gridCol w:w="4196"/>
        <w:gridCol w:w="24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4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Зубовск кентінің бюджеті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11-қосымша </w:t>
            </w:r>
          </w:p>
        </w:tc>
      </w:tr>
    </w:tbl>
    <w:bookmarkStart w:name="z14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Зубовск кентінің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88"/>
        <w:gridCol w:w="1070"/>
        <w:gridCol w:w="552"/>
        <w:gridCol w:w="1623"/>
        <w:gridCol w:w="4196"/>
        <w:gridCol w:w="24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4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Зубовск кентінің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88"/>
        <w:gridCol w:w="1070"/>
        <w:gridCol w:w="552"/>
        <w:gridCol w:w="1623"/>
        <w:gridCol w:w="4196"/>
        <w:gridCol w:w="24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              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4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Октябрьск кентінің бюджеті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4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Октябрьск кентінің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88"/>
        <w:gridCol w:w="1070"/>
        <w:gridCol w:w="552"/>
        <w:gridCol w:w="1623"/>
        <w:gridCol w:w="4196"/>
        <w:gridCol w:w="24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5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Октябрьск кентінің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88"/>
        <w:gridCol w:w="1070"/>
        <w:gridCol w:w="552"/>
        <w:gridCol w:w="1623"/>
        <w:gridCol w:w="4196"/>
        <w:gridCol w:w="24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5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Малеевск ауылдық округінің бюджеті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5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Малеевск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88"/>
        <w:gridCol w:w="1070"/>
        <w:gridCol w:w="552"/>
        <w:gridCol w:w="1623"/>
        <w:gridCol w:w="4196"/>
        <w:gridCol w:w="24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5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Малеевск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88"/>
        <w:gridCol w:w="1070"/>
        <w:gridCol w:w="552"/>
        <w:gridCol w:w="1623"/>
        <w:gridCol w:w="4196"/>
        <w:gridCol w:w="24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5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Соловьево ауылдық округінің бюджеті 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Шығыс Қазақстан облысы Зырян ауданы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24933,7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6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Соловьево ауылдық округінің бюджеті 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 жаңа редакцияда - Шығыс Қазақстан облысы Зырян ауданы мәслихатының 09.07.2018 </w:t>
      </w:r>
      <w:r>
        <w:rPr>
          <w:rFonts w:ascii="Times New Roman"/>
          <w:b w:val="false"/>
          <w:i w:val="false"/>
          <w:color w:val="ff0000"/>
          <w:sz w:val="28"/>
        </w:rPr>
        <w:t>№ 32/2-VI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966"/>
        <w:gridCol w:w="1804"/>
        <w:gridCol w:w="1594"/>
        <w:gridCol w:w="4120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6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Соловьево ауылдық округінің бюджеті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 жаңа редакцияда - Шығыс Қазақстан облысы Зырян ауданы мәслихатының 09.07.2018 </w:t>
      </w:r>
      <w:r>
        <w:rPr>
          <w:rFonts w:ascii="Times New Roman"/>
          <w:b w:val="false"/>
          <w:i w:val="false"/>
          <w:color w:val="ff0000"/>
          <w:sz w:val="28"/>
        </w:rPr>
        <w:t>№ 32/2-VI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966"/>
        <w:gridCol w:w="1804"/>
        <w:gridCol w:w="1594"/>
        <w:gridCol w:w="4120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