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8f5e" w14:textId="87a8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коммуналдық мүлікті жекешелендіру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әкімдігінің 2017 жылғы 6 ақпандағы № 68 қаулысы. Шығыс Қазақстан облысының Әділет департаментінде 2017 жылғы 13 наурызда № 4898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"Мемлекеттік мүлік туралы" Қазақстан Республикасының 2011 жылғы 01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96-бабына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коммуналдық мүлік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"Катонқарағай ауданының экономика және қаржы бөлімі" мемлекеттік мекемесі заңнамамен белгіленген тәртіпте осы қаулыны жүзеге асыру бойынша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"Аудандық коммуналдық мүлікті жекешелендіру туралы" Катонқарағай ауданының әкімдігінің 2017 жылғы 9 қаңтардағы № 11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Е. А. Бексултановқа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ақпандағы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мүліктің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8666"/>
        <w:gridCol w:w="2017"/>
        <w:gridCol w:w="1268"/>
      </w:tblGrid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Ақшарбақ ауылындағы мектептің бұрынғы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Катонқарағай ауданы, Ақшарбақ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Өрел ауылындағы отбасылық дәрігерлік амбулаторияның бұрынғы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облысы, Катонқарағай ауданы, Өрел ауылы, Қабанбай батыр көшесі, №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ғимараты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облысы, Катонқарағай ауданы, Үлкен Нарын ауылы, Абылайхан көшесі, № 96 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 Нарын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УАЗ 31605 автокөлігі, мемлекеттік нөмірі F247PP, 2001 жылы шығарылған, шие түсті, шанақ № 10003281, қозғалтқыш № Н/У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Катонқарағай ауданы, Үлкен Нарын ауылы, Тумашинов көшесі,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"Катонқарағай мәдениет және тұрғындардың демалыс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32213224 автокөлігі, мемлекеттік нөмірі 326 AR16, 1999 жылы шығарылған, ақ түсті, шанақ № 322100Х0142313, қозғалтқыш № Н/У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облысы, Катонқарағай ауданы, Үлкен Нарын ауылы, Тумашинов көшесі,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"Катонқарағай мәдениет және тұрғындардың демалыс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