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4f8ea" w14:textId="714f8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ауданының ауылдық елдi мекендерде тұратын және жұмыс істейтiн мемлекеттiк денсаулық сақтау, әлеуметтiк қамсыздандыру, білім беру, мәдениет, спорт және ветеринария ұйымдарының мамандарына отын сатып алу үшiн әлеуметтік көмек беру туралы" Катонқарағай аудандық мәслихатының 2015 жылғы 21 желтоқсандағы № 35/284-V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2017 жылғы 16 маусымдағы № 12/104-VI шешімі. Шығыс Қазақстан облысының Әділет департаментінде 2017 жылғы 17 шілдеде № 5123 болып тіркелді. Күші жойылды - Шығыс Қазақстан облысы Катонқарағай аудандық мәслихатының 2018 жылғы 19 қазандағы № 21/188-VI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Катонқарағай аудандық мәслихатының 19.10.2018 </w:t>
      </w:r>
      <w:r>
        <w:rPr>
          <w:rFonts w:ascii="Times New Roman"/>
          <w:b w:val="false"/>
          <w:i w:val="false"/>
          <w:color w:val="ff0000"/>
          <w:sz w:val="28"/>
        </w:rPr>
        <w:t>№ 21/188-VI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 15) тармақшасына, Қазақстан Республикасының 2005 жылғы 8 шілдедегі "Агроөнеркәсіптік кешенді және ауылдық аумақтарды дамытуды мемлекеттік реттеу туралы" Заңының 7-бабы </w:t>
      </w:r>
      <w:r>
        <w:rPr>
          <w:rFonts w:ascii="Times New Roman"/>
          <w:b w:val="false"/>
          <w:i w:val="false"/>
          <w:color w:val="000000"/>
          <w:sz w:val="28"/>
        </w:rPr>
        <w:t>3-тармағының</w:t>
      </w:r>
      <w:r>
        <w:rPr>
          <w:rFonts w:ascii="Times New Roman"/>
          <w:b w:val="false"/>
          <w:i w:val="false"/>
          <w:color w:val="000000"/>
          <w:sz w:val="28"/>
        </w:rPr>
        <w:t xml:space="preserve"> 4) тармақшасына, 18-бабы </w:t>
      </w:r>
      <w:r>
        <w:rPr>
          <w:rFonts w:ascii="Times New Roman"/>
          <w:b w:val="false"/>
          <w:i w:val="false"/>
          <w:color w:val="000000"/>
          <w:sz w:val="28"/>
        </w:rPr>
        <w:t>5-тармағына</w:t>
      </w:r>
      <w:r>
        <w:rPr>
          <w:rFonts w:ascii="Times New Roman"/>
          <w:b w:val="false"/>
          <w:i w:val="false"/>
          <w:color w:val="000000"/>
          <w:sz w:val="28"/>
        </w:rPr>
        <w:t xml:space="preserve"> сәйкес, Катонқарағай аудандық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"Катонқарағай ауданының ауылдық елдi мекендерде тұратын және жұмыс істейтiн мемлекеттiк денсаулық сақтау, әлеуметтiк қамсыздандыру, білім беру, мәдениет, спорт және ветеринария ұйымдарының мамандарына отын сатып алу үшiн әлеуметтік көмек беру туралы" Катонқарағай аудандық мәслихатының 2015 жылғы 21 желтоқсандағы №35/284-V шешіміне (нормативтік құқықтық актілердің мемлекеттік тіркеу Тізілімінде 4362 нөмірмен тіркелген, 2016 жылғы 26 ақпандағы № 9 "Арай"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 </w:t>
      </w:r>
    </w:p>
    <w:bookmarkEnd w:id="1"/>
    <w:bookmarkStart w:name="z3" w:id="2"/>
    <w:p>
      <w:pPr>
        <w:spacing w:after="0"/>
        <w:ind w:left="0"/>
        <w:jc w:val="both"/>
      </w:pP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үшінші абзацы жаңа редакцияда жазылсын:</w:t>
      </w:r>
    </w:p>
    <w:bookmarkEnd w:id="2"/>
    <w:bookmarkStart w:name="z4" w:id="3"/>
    <w:p>
      <w:pPr>
        <w:spacing w:after="0"/>
        <w:ind w:left="0"/>
        <w:jc w:val="both"/>
      </w:pPr>
      <w:r>
        <w:rPr>
          <w:rFonts w:ascii="Times New Roman"/>
          <w:b w:val="false"/>
          <w:i w:val="false"/>
          <w:color w:val="000000"/>
          <w:sz w:val="28"/>
        </w:rPr>
        <w:t>
      "Мемлекеттік әлеуметтiк қамсыздандыру, бiлiм беру, мәдениет, спорт және ветеринария ұйымдарының мамандарына әлеуметтік көмек 18000 (он сегіз мың) теңге көлемінде берілсін.".</w:t>
      </w:r>
    </w:p>
    <w:bookmarkEnd w:id="3"/>
    <w:bookmarkStart w:name="z5" w:id="4"/>
    <w:p>
      <w:pPr>
        <w:spacing w:after="0"/>
        <w:ind w:left="0"/>
        <w:jc w:val="both"/>
      </w:pPr>
      <w:r>
        <w:rPr>
          <w:rFonts w:ascii="Times New Roman"/>
          <w:b w:val="false"/>
          <w:i w:val="false"/>
          <w:color w:val="000000"/>
          <w:sz w:val="28"/>
        </w:rPr>
        <w:t>
      2. Осы шешім алғашқы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Шаухин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Д. Бралинов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