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fb4b" w14:textId="c6ef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бойынша 2017 жылға арналған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әкімдігінің 2017 жылғы 26 шілдедегі № 261 қаулысы. Шығыс Қазақстан облысының Әділет департаментінде 2017 жылғы 25 тамызда № 5179 болып тіркелді. Күші жойылды - Шығыс Қазақстан облысы Катонқарағай ауданы әкімдігінің 2018 жылғы 16 шілдедегі № 307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Катонқарағай ауданы әкімдігінің 16.07.2018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 Денсаулық сақтау және әлеуметтік даму министрінің 2016 жылғы 26 мамырдағы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 квоталау қағидаларын бекіту туралы" № 412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13898 нөмірімен тіркелген) сәйкес, Катонқарағай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ұйым жұмысшыларының тізімдік санынан бір пайыз мөлшерінде жұмыс орындарына квоталар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Құрмамбаевқа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Катонқарағай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 бойынша 2017 жылға арналған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арналған квоталар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4587"/>
        <w:gridCol w:w="1948"/>
        <w:gridCol w:w="2719"/>
        <w:gridCol w:w="1865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тізімдік саны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квота мөлшері (%)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"Сейтқамза Ластаев атындағы орта мектебі" коммуналдық мемлекеттік мекемесі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"Катонқарағай мемлекеттік ұлттық табиғи паркі" аумақтық мемлекеттік мекемесі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"Калинина" жауапкершілігі шектеулі серіктестігі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"Катонқарағай орталық аудандық ауруханасы" коммуналдық мемлекеттік қазыналық кәсіпорыны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