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f8a1" w14:textId="31df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"Көшпелі сауданы жүзеге асыруға арналған орындарды анықтау туралы" Катонқарағай ауданының әкімдігінің 2016 жылғы 22 желтоқсандағы № 465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әкімдігінің 2017 жылғы 26 шілдедегі № 262 қаулысы. Шығыс Қазақстан облысының Әділет департаментінде 2017 жылғы 25 тамызда № 5180 болып тіркелді. Күші жойылды - Шығыс Қазақстан облысы Катонқарағай ауданының әкімдігінің 2022 жылғы 4 шілдедегі № 224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Катонқарағай ауданының әкімдігінің 04.07.2022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министрінің міндетін атқарушысының 2015 жылғы 27 наурыздағы № 264 (нормативтік құқықтық актілерді мемлекеттік тіркеу Тізілімінде 11148 нөмірімен тіркелген) бұйрығының </w:t>
      </w:r>
      <w:r>
        <w:rPr>
          <w:rFonts w:ascii="Times New Roman"/>
          <w:b w:val="false"/>
          <w:i w:val="false"/>
          <w:color w:val="000000"/>
          <w:sz w:val="28"/>
        </w:rPr>
        <w:t>102-тармағына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ауданы әкімдігінің "Көшпелі сауданы жүзеге асыруға арналған орындарды анықтау туралы" 2016 жылғы 22 желтоқсандағы № 465 (нормативтік құқықтық актілердің 2017 жылғы 26 қаңтардағы мемлекеттік тіркеу Тізілімінде 4849 нөмірмен тіркелген, 2016 жылғы 05 тамыздағы № 32 (7916) "Арай"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 әкімдігінің "Көшпелі сауданы жүзеге асыруға арналған орындарды анықтау туралы" қаулысымен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Катонқарағай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Нұрғожин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2017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шілдедегі № 262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Көшпелі сауданы жүзеге асыру үшін орындар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бірліктерінің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Нарын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Нарын ауылы, Тумашинов көшесі (№ 4/5 ғимараты ауданында)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ауылы, Қайнар көшесі (№ 32 үйдің маңайында)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Өрел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Өрел ауылы, Қабанбай батыр көшесі (№ 52 үйдің маңайында);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Аршаты ауылы, Күншығыс көшесі (№ 39 үйдің маңайында);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ауылы, Таңба көшесі (№ 22 үйдің маңайында)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Солоновка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Солоновка ауылы, Советская көшесі (№ 22 үйдің маңайында);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Малонарымка ауылы, Советская көшесі (№ 10 үйдің маңайында)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Катонқарағай ауылы, Топорков көшесі (№ 103-1 үйдің маңайында);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Қабырға ауылы, Бірлік көшесі (№ 1, 2 үйлердің маңайларында);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Үлгі ауылы, Тойсаринов көшесі (№ 96 үйдің маңайында);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Шыңғыстай ауылы, Баекин көшесі (№ 26, 28 үйлердің маңайларында);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Мойылды ауылы, Отан көшесі (№ 2/1 үйдің маңайында)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Солдатова ауылы, Астана көшесі (№ 7 үйдің маңайында)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 ауылы, Тәуелсіздік көшесі (№ 52 үйдің маңайында);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Майемер ауылы, Тайбұға көшесі (№ 73 үйдің маңайында);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Үштөбе ауылы, Сыздықов көшесі (№ 12 үйдің маңайында);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 ауылы, Школьная көшесі (№ 1 ғимараты ауданында)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Коробиха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Коробиха ауылы, Заречная көшесі (№ 9 үйдің маңайында);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ауылы, Абай көшесі (№ 27 үйдің маңайында);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Үшбұлақ ауылы, Үшбұлақ көшесі (№ 10 үйдің маңайында)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Белқарағай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Белқарағай ауылы, Жүнісов көшесі (№ 18 үйдің маңайында);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Белқарағай ауылы, Бейбітшілік көшесі (№ 34 үйдің маңайында);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Сөгір ауылы, Достық көшесі (№ 13 үйдің маңайында);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Топқайың ауылы, Есімхан көшесі (№ 17 үйдің маңайында);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Топқайың ауылы, Қазақстан көшесі (№ 27 үйдің маңайында);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Өрнек ауылы, Өскемен – Рахман қайнарлары бағытындағы 320 шақырымдағы республикалық жол бойында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Аққайнар ауылы, Абай көшесі (№ 35 үйдің маңайында);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Қызыл-Жұлдыз ауылы, Абай көшесі (№ 8/1 үйдің маңайында);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Қайыңды ауылы, Молдағұлова көшесі (№ 2 үйдің маңайында);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Ақмарал ауылы Маралды көшесі (№ 12 үйдің маңайында)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Новополяковка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Новополяковка ауылы, Абай көшесі (№ 44 ғимараты ауданында);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Сенное ауылы, Тәуелсіздік көшесі (№ 22 үйдің маңайында)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Ново-Хайрузовка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Ново-Хайрузовка ауылы, Ленин көшесі (№ 71 үйдің маңайында)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ауылы, Абай көшесі (№ 23 үйдің маңайында)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