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7a99" w14:textId="82a7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қатарындағы кемтар балаларды жеке оқыту жоспары бойынша үйде оқытуға жұмсаған шығындарын өндіріп беру туралы" Катонқарағай аудандық мәслихатының 2016 жылғы 23 желтоқсандағы № 8/65-VI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2017 жылғы 26 желтоқсандағы № 15/138-VI шешімі. Шығыс Қазақстан облысының Әділет департаментінде 2018 жылғы 8 қаңтарда № 5389 болып тіркелді. Күші жойылды - Шығыс Қазақстан облысы Катонқарағай аудандық мәслихатының 2021 жылғы 26 қазандағы № 11/114-VII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аудандық мәслихатының 26.10.2021 </w:t>
      </w:r>
      <w:r>
        <w:rPr>
          <w:rFonts w:ascii="Times New Roman"/>
          <w:b w:val="false"/>
          <w:i w:val="false"/>
          <w:color w:val="ff0000"/>
          <w:sz w:val="28"/>
        </w:rPr>
        <w:t>№ 11/114-VII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 "Кемтар балаларды әлеуметтiк және медициналық-педагогикалық түзеу арқылы қолдау туралы" Қазақстан Республикасының 2002 жылғы 11 шілдедегі Заңының 16-бабы 4) тармақшасына, "Қазақстан Республикасында мүгедектерді әлеуметтік қорғау туралы" Қазақстан Республикасының 2005 жылғы 13 сәуірдегі Заңының 11-бабы 1-тармағына,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6-бабына сәйкес, Катонқарағай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"Мүгедектер қатарындағы кемтар балаларды жеке оқыту жоспары бойынша үйде оқытуға жұмсаған шығындарын өндіріп беру туралы" Катонқарағай аудандық мәслихатының 2016 жылғы 23 желтоқсандағы № 8/65-VI (Нормативтік құқықтық актілерді мемлекеттік тіркеу тізілімінде 4850 нөмірімен тіркелген, 2017 жылғы 17 ақпандағы "Арай" газетінде жарияланған) шешіміне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жаңа редакцияда жазылсын: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"Кемтар балаларды әлеуметтiк және медициналық-педагогикалық түзеу арқылы қолдау туралы" Қазақстан Республикасының 2002 жылғы 11 шілдедегі Заңының 16-бабы 4) тармақшасына, "Қазақстан Республикасында мүгедектерді әлеуметтік қорғау туралы" Қазақстан Республикасының 2005 жылғы 13 сәуірдегі Заңының 11-бабы 1-тармағына,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6-бабына сәйкес, Катонқарағай аудандық мәслихаты ШЕШІМ ҚАБЫЛДАДЫ:".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