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1b86b" w14:textId="cc1b8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орындарының квотасы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әкімдігінің 2017 жылғы 21 сәуірдегі № 107 қаулысы. Шығыс Қазақстан облысының Әділет департаментінде 2017 жылғы 23 мамырда № 5031 болып тіркелді. Күші жойылды - Шығыс Қазақстан облысы Күршім ауданы әкімдігінің 2020 жылғы 31 желтоқсандағы № 520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Күршім ауданы әкімдігінің 31.12.2020 </w:t>
      </w:r>
      <w:r>
        <w:rPr>
          <w:rFonts w:ascii="Times New Roman"/>
          <w:b w:val="false"/>
          <w:i w:val="false"/>
          <w:color w:val="ff0000"/>
          <w:sz w:val="28"/>
        </w:rPr>
        <w:t>№ 520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тармақшасына, Қазақстан Республикасының 2005 жылғы 13 сәуірдегі "Қазақстан Республикасында мүгедектерді әлеуметтік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мүгедектерді жұмыспен қамтуға көмек көрсету мақсатында, Күршім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Мүгедектер үшін жұмыс орындарының квотасы ауыр жұмыстардағы, зиянды, қауіпті еңбек жағдайлары бар жұмыстардағы жұмыс орындарын есепке алмай, жұмыс орындары санынан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мөлшерінде белгіленсін.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аудан әкімінің орынбасары Р.Умутбаеваға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Күршім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әкімінің м.у.а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Умутбаева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21.04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Мүгедектерге арналған жұмыс орындарының квота мөлшері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Шығыс Қазақстан облысы Күршім ауданы әкімдігінің 10.01.2020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9"/>
        <w:gridCol w:w="6861"/>
      </w:tblGrid>
      <w:tr>
        <w:trPr>
          <w:trHeight w:val="30" w:hRule="atLeast"/>
        </w:trPr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Тізімдік саны бар ұйымдар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(%)</w:t>
            </w:r>
          </w:p>
        </w:tc>
      </w:tr>
      <w:tr>
        <w:trPr>
          <w:trHeight w:val="30" w:hRule="atLeast"/>
        </w:trPr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елуден жүз адамға дейін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 бірден екі жүз елу адамға дейін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жүз елу бірден артық адам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