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08ca" w14:textId="a550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2017 жылға мектепке дейінгі тәрбие мен оқытуға мемлекеттік білім беру тапсырысын жан басына шаққандағы қаржыландыру және ата-аналарының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2017 жылғы 27 сәуірдегі № 111 қаулысы. Шығыс Қазақстан облысының Әділет департаментінде 2017 жылғы 23 мамырда № 5032 болып тіркелді. Күші жойылды - Шығыс Қазақстан облысы Күршім ауданы әкімдігінің 2018 жылғы 5 наурыздағы №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әкімдігінің 05.03.2018 № 77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1.Күршім ауданы әкімдігінің 2016 жылғы 26 сәуірдегі "Күршім ауданы бойынша 2016 жылға мектепке дейінгі тәрбие мен оқытуға мемлекеттік білім беру тапсырысын жан басына шаққандағы қаржыландыру және ата-аналарының ақы төлеу мөлшерлерін бекіту туралы" (нормативтік құқықтық актілерді мемлекеттік тіркеу Тізілімінде 2016 жылғы 1 маусымында № 4556 болып тіркелген, 2016 жылғы 25 маусымдағы "Рауан – Заря" газетінде № 28 болып жарияланған) № 151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ауданы бойынша 2017 жылға мектепке дейінгі тәрбие және оқытуға мемлекеттік білім беру тапсырысы, жан басына шаққандағы қаржыландыру және ата-аналардың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Қ.Әзімбаевқа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Чукаев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Күршім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253"/>
        <w:gridCol w:w="1253"/>
        <w:gridCol w:w="1990"/>
        <w:gridCol w:w="1990"/>
        <w:gridCol w:w="18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тәрбиеленушінің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орташа шығынның құны, теңге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ата-аналар ақы төлемінің мөлшері, теңге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24189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24189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14395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5517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