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272f" w14:textId="c2f2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Күршім ауданының коммуналдық меншігіне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2017 жылғы 8 қарашадағы № 15/3-VI шешімі. Шығыс Қазақстан облысы Әділет департаментінде 2017 жылғы 27 қарашада № 5288 болып тіркелді. Күші жойылды - Шығыс Қазақстан облысы Күршім аудандық мәслихатының 2022 жылғы 30 наурыздағы № 17/9-VII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17/9-VII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күнтізбелік он күн өткен соң қолданысқа енгiзiледi).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Күршім аудандық мәслихаты 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сот шешімімен Күршім ауданының коммуналдық меншігіне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Айкенев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15/3-VІ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Күршім ауданының коммуналдық меншігіне түскен болып танылған иесіз қалдықтарды басқару қағидалары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сот шешімімен Күршім ауданының коммуналдық меншігіне түскен болып танылған иесіз қалдықтарды басқару қағидалары Қазақстан Республикасының 2007 жылғы 9 қаңтардағы 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> сәйкес әзірленді және сот шешiмiмен Күршім ауданының коммуналдық меншiгіне түскен болып танылған иесiз қалдықтарды (бұдан әрі - қалдықтар) басқару тәртiбiн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Калдықтарды басқаруды ауданының жергiлiктi атқарушы органы (бұдан әрі - жергiлiктi атқарушы орган)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жергiлiктi атқарушы орган мүдделі құрылымдық бөлімшелерінің өкілдерінен комиссия құрады (бұдан әрі -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аудан әкімдігі коммуналдық мүлікті басқару саласында қызмет атқаруға уәкілеттілік берген жергілікті бюджеттен қаржыландырылатын атқарушы орган белгіленеді.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Бағалау, есепке алу одан әрi пайдалану Қазақстан Республикасы Үкіметінің 2002 жылғы 26 шілдедегі № 833 қаулысымен бекітілген жекелеген негiздер бойынша мемлекет меншiгiне айналдырылған (түскен) мүлiктi есепке алу, сақтау, бағалау және одан әрi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атқарылады.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