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3057" w14:textId="c2d3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"Күршім ауданы Боран ауылдық округінің Жаңаауыл ауылы аумағында шектеу іс-шараларын белгілеу туралы" Боран ауылдық округі әкімінің 2015 жылғы 29 мамырдағы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Боран ауылдық округі әкімінің 2017 жылғы 10 мамырдағы № 02 шешімі. Шығыс Қазақстан облысының Әділет департаментінде 2017 жылғы 14 маусымда № 5071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"Күршім ауданы Боран ауылдық округінің Жаңаауыл ауылының аумағында шектеу іс-шараларын белгілеу туралы" Боран ауылдық округі әкімінің 2015 жылғы 29 мамырдағы № 2 "Рауан" газетінің 2015 жылғы 8 сәуірдегі № 28 нөмірінде жарияланған, нормативтік-құқықтық актіні мемлекеттік тіркеу тізілімінде 2015 жылғы 29 маусымда № 4011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Шешім оның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Боран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