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6f5e" w14:textId="e9a6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Көкпекті ауданының бюджеті туралы" Көкпекті аудандық мәслихатының 2016 жылғы 23 желтоқсандағы № 9-2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2017 жылғы 28 наурыздағы № 10-5/1 шешімі. Шығыс Қазақстан облысының Әділет департаментінде 2017 жылғы 3 сәуірде № 4921 болып тіркелді. Күші жойылды - Шығыс Қазақстан облысы Көкпекті аудандық мәслихатының 2019 жылғы 6 наурыздағы № 33-3/1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10 наурыздағы № 9/98- VI (нормативтік құқықтық актілердің мемлекеттік тіркеу Тізілімінде № 4912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Көкпекті ауданының бюджеті туралы" Көкпекті аудандық мәслихатының 2016 жылғы 23 желтоқсандағы № 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4808 тіркелген, "Жұлдыз"-"Новая жизнь" газетінің 2017 жылғы 22 қаңтардағы № 4, 2017 жылғы 29 қаңтардағы № 5, 2017 жылғы 12 ақпандағы №7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4 528 180,3 мың теңге, соның ішінде: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851 878,0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5 122,0 мың теңге, соның ішінде: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бойынша сыйақылар – 22,0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3 481 255,0 мың теңге, соның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– 3 276 408,0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17 301,0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жаңа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4 520 027,7 мың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қарыздар бойынша сыйақылар мен өзге де төлемдерді төлеу бойынша борышына қызмет көрсету – 22,0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 жаңа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- 11 985,4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 жаңа редакцияда жазылсын: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11 985,4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аудандық бюджетте мұқтаж азаматтардың жеке санаттарына арналған әлеуметтік көмекке облыстық бюджеттен 36 192,0 мың теңге көлемінде ағымдағы нысаналы трансферттер ескерілсін.";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рекдакцияда жазылсын: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аудандық бюджетте облыстық бюджеттен 125 302,0 мың теңге сомасында ағымдағы нысаналы трансферттер ескерілсін.";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аудандық бюджетте республикалық бюджеттен 43 353,0 мың теңге сомасында ағымдағы нысаналы трансферттер ескерілсін.";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2017 жылғы 1 қаңтардан бастап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Кажиакберов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642"/>
        <w:gridCol w:w="6708"/>
        <w:gridCol w:w="3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4 528 180,3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3 481 255,0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3 481 255,0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3 481 255,0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826"/>
        <w:gridCol w:w="5952"/>
        <w:gridCol w:w="30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4 520 027,7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598 387,7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471 917,3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114 339,1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341 077,2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329 197,2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124 610,4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2 817 839,7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167 542,5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2 351 047,2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2 351 047,2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2 240 579,3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297 859,2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207 886,2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207 886,2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219 788,3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-11 985,4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(профицитін) қаржыландыру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4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205"/>
        <w:gridCol w:w="422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азаматтық қызметшілердің еңбекақы төлеу жүйесінің жаңа моделі өту, сондай-ақ олардың лауазымдық ақыларына ерекше еңбек жағдайлары үшін айсайынғы қосымша ақы төлеу үшін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(50 %-ға дейін) өтеуге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қолдану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уақытша сақтау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және оқу-әдістемелік әдебиеттер сатып алуға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тәртібі мұғалімдерінің іс-сапар шығындарын өтеуге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 шараларды іске асыруға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ағымдағы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404"/>
        <w:gridCol w:w="316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 шараларды іске асыру: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ішінара субсидиялауға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көшіп-қонуға субсидиялар ұсынуға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(өтемдеуіш) құралдар Тізбесін кеңейтуге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және негізгі қызметшінің оқу кезеңінде оның орнына уақытша қызмет атқарған мұғалімдерге қосымша ақы төлеуге: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қосымша ақы төлеуге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қызметшінің оқу кезеңінде оның орнына уақытша қызмет атқарғаны үшін төлемақы шығындарын өтеуге жергілікті бюджеттердің жоғалтымдарын өтеуге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