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7e7c" w14:textId="5c77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2017 жылғы 26 сәуірдегі № 114 қаулысы. Шығыс Қазақстан облысының Әділет департаментінде 2017 жылғы 25 мамырда № 5040 болып тіркелді. Күші жойылды - Абай облысы Көкпекті ауданы әкімдігінің 2023 жылғы 13 қарашадағы № 335 қаулысы</w:t>
      </w:r>
    </w:p>
    <w:p>
      <w:pPr>
        <w:spacing w:after="0"/>
        <w:ind w:left="0"/>
        <w:jc w:val="both"/>
      </w:pPr>
      <w:r>
        <w:rPr>
          <w:rFonts w:ascii="Times New Roman"/>
          <w:b w:val="false"/>
          <w:i w:val="false"/>
          <w:color w:val="ff0000"/>
          <w:sz w:val="28"/>
        </w:rPr>
        <w:t xml:space="preserve">
      Ескерту. Күші жойылды - Абай облысы Көкпекті ауданы әкімдігінің 13.11.2023 </w:t>
      </w:r>
      <w:r>
        <w:rPr>
          <w:rFonts w:ascii="Times New Roman"/>
          <w:b w:val="false"/>
          <w:i w:val="false"/>
          <w:color w:val="ff0000"/>
          <w:sz w:val="28"/>
        </w:rPr>
        <w:t>№ 335</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тіркелген нөмірі 14637) негізінде Көкпекті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"Көкпекті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ауданы әкімінің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2017 жылғы "</w:t>
            </w:r>
            <w:r>
              <w:rPr>
                <w:rFonts w:ascii="Times New Roman"/>
                <w:b w:val="false"/>
                <w:i w:val="false"/>
                <w:color w:val="000000"/>
                <w:sz w:val="20"/>
                <w:u w:val="single"/>
              </w:rPr>
              <w:t>26</w:t>
            </w:r>
            <w:r>
              <w:rPr>
                <w:rFonts w:ascii="Times New Roman"/>
                <w:b w:val="false"/>
                <w:i w:val="false"/>
                <w:color w:val="000000"/>
                <w:sz w:val="20"/>
              </w:rPr>
              <w:t xml:space="preserve">" </w:t>
            </w:r>
            <w:r>
              <w:rPr>
                <w:rFonts w:ascii="Times New Roman"/>
                <w:b w:val="false"/>
                <w:i w:val="false"/>
                <w:color w:val="000000"/>
                <w:sz w:val="20"/>
                <w:u w:val="single"/>
              </w:rPr>
              <w:t>сәуір</w:t>
            </w:r>
            <w:r>
              <w:rPr>
                <w:rFonts w:ascii="Times New Roman"/>
                <w:b w:val="false"/>
                <w:i w:val="false"/>
                <w:color w:val="000000"/>
                <w:sz w:val="20"/>
                <w:u w:val="single"/>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114</w:t>
            </w:r>
            <w:r>
              <w:rPr>
                <w:rFonts w:ascii="Times New Roman"/>
                <w:b w:val="false"/>
                <w:i w:val="false"/>
                <w:color w:val="000000"/>
                <w:sz w:val="20"/>
              </w:rPr>
              <w:t xml:space="preserve"> қаулысымен бекітілген</w:t>
            </w:r>
          </w:p>
        </w:tc>
      </w:tr>
    </w:tbl>
    <w:bookmarkStart w:name="z5" w:id="3"/>
    <w:p>
      <w:pPr>
        <w:spacing w:after="0"/>
        <w:ind w:left="0"/>
        <w:jc w:val="left"/>
      </w:pPr>
      <w:r>
        <w:rPr>
          <w:rFonts w:ascii="Times New Roman"/>
          <w:b/>
          <w:i w:val="false"/>
          <w:color w:val="000000"/>
        </w:rPr>
        <w:t xml:space="preserve"> "Көкпекті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бағалаудың әдістемесі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"Көкпекті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14637 болып тіркелген) бекітілген "Б" корпусы мемлекеттік әкімшілік қызметшілерінің қызметін бағалаудың үлгілік әдістемесінің негізінде әзірленді және Көкпекті ауданының аудан әкімі, селолық округ аппараттарының және жергілікті атқарушы органдарының "Б" корпусы мемлекеттік әкімшілік қызметшілерінің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3"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4"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5"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3"/>
    <w:bookmarkStart w:name="z16" w:id="14"/>
    <w:p>
      <w:pPr>
        <w:spacing w:after="0"/>
        <w:ind w:left="0"/>
        <w:jc w:val="both"/>
      </w:pPr>
      <w:r>
        <w:rPr>
          <w:rFonts w:ascii="Times New Roman"/>
          <w:b w:val="false"/>
          <w:i w:val="false"/>
          <w:color w:val="000000"/>
          <w:sz w:val="28"/>
        </w:rPr>
        <w:t>
      Аудандық бюджеттен қаржыландырылатын атқарушы орган басшыларының, кенттер, ауылдық округтер әкімдерінің бағалауын аудан әкімімен немесе оның оның уәкілеттік беруі бойынша оның орынбасарларының бірімен, болмаса аппарат басшысымен жүргізіледі.</w:t>
      </w:r>
    </w:p>
    <w:bookmarkEnd w:id="14"/>
    <w:bookmarkStart w:name="z17" w:id="15"/>
    <w:p>
      <w:pPr>
        <w:spacing w:after="0"/>
        <w:ind w:left="0"/>
        <w:jc w:val="both"/>
      </w:pPr>
      <w:r>
        <w:rPr>
          <w:rFonts w:ascii="Times New Roman"/>
          <w:b w:val="false"/>
          <w:i w:val="false"/>
          <w:color w:val="000000"/>
          <w:sz w:val="28"/>
        </w:rPr>
        <w:t>
      5. Жылдық бағалау:</w:t>
      </w:r>
    </w:p>
    <w:bookmarkEnd w:id="15"/>
    <w:bookmarkStart w:name="z18"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19"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0"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Бірыңғай комиссия құрылады, персоналды басқару қызметі бөлімі оның жұмыс органы болып табылады.</w:t>
      </w:r>
    </w:p>
    <w:bookmarkEnd w:id="18"/>
    <w:bookmarkStart w:name="z21" w:id="19"/>
    <w:p>
      <w:pPr>
        <w:spacing w:after="0"/>
        <w:ind w:left="0"/>
        <w:jc w:val="both"/>
      </w:pPr>
      <w:r>
        <w:rPr>
          <w:rFonts w:ascii="Times New Roman"/>
          <w:b w:val="false"/>
          <w:i w:val="false"/>
          <w:color w:val="000000"/>
          <w:sz w:val="28"/>
        </w:rPr>
        <w:t xml:space="preserve">
      Аудандық атқарушы органдарды бағалау жөніндегі Бірыңғай комиссия сол атқарушы органдардың басшысын тағайындауға құқылы лауазымды тұлғамен құрылады. </w:t>
      </w:r>
    </w:p>
    <w:bookmarkEnd w:id="19"/>
    <w:bookmarkStart w:name="z22" w:id="20"/>
    <w:p>
      <w:pPr>
        <w:spacing w:after="0"/>
        <w:ind w:left="0"/>
        <w:jc w:val="both"/>
      </w:pPr>
      <w:r>
        <w:rPr>
          <w:rFonts w:ascii="Times New Roman"/>
          <w:b w:val="false"/>
          <w:i w:val="false"/>
          <w:color w:val="000000"/>
          <w:sz w:val="28"/>
        </w:rPr>
        <w:t xml:space="preserve">
      7. Бағалау жөніндегі комиссияның отырысы оның құрамының үштен екісінен астамы қатысқан жағдайда өкілетті болып есептеледі. </w:t>
      </w:r>
    </w:p>
    <w:bookmarkEnd w:id="20"/>
    <w:bookmarkStart w:name="z23"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4"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5"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6" w:id="2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 бөлімінің қызметшісі болып табылады. Бағалау жөніндегі комиссияның хатшысы дауыс беруге қатыспайды.</w:t>
      </w:r>
    </w:p>
    <w:bookmarkEnd w:id="24"/>
    <w:bookmarkStart w:name="z27" w:id="25"/>
    <w:p>
      <w:pPr>
        <w:spacing w:after="0"/>
        <w:ind w:left="0"/>
        <w:jc w:val="left"/>
      </w:pPr>
      <w:r>
        <w:rPr>
          <w:rFonts w:ascii="Times New Roman"/>
          <w:b/>
          <w:i w:val="false"/>
          <w:color w:val="000000"/>
        </w:rPr>
        <w:t xml:space="preserve"> 2. Жұмыстың жеке жоспарын құрастыру</w:t>
      </w:r>
    </w:p>
    <w:bookmarkEnd w:id="25"/>
    <w:bookmarkStart w:name="z28"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29"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0"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1"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2" w:id="30"/>
    <w:p>
      <w:pPr>
        <w:spacing w:after="0"/>
        <w:ind w:left="0"/>
        <w:jc w:val="left"/>
      </w:pPr>
      <w:r>
        <w:rPr>
          <w:rFonts w:ascii="Times New Roman"/>
          <w:b/>
          <w:i w:val="false"/>
          <w:color w:val="000000"/>
        </w:rPr>
        <w:t xml:space="preserve"> 3. Бағалауды жүргізуге дайындық</w:t>
      </w:r>
    </w:p>
    <w:bookmarkEnd w:id="30"/>
    <w:bookmarkStart w:name="z33" w:id="31"/>
    <w:p>
      <w:pPr>
        <w:spacing w:after="0"/>
        <w:ind w:left="0"/>
        <w:jc w:val="both"/>
      </w:pPr>
      <w:r>
        <w:rPr>
          <w:rFonts w:ascii="Times New Roman"/>
          <w:b w:val="false"/>
          <w:i w:val="false"/>
          <w:color w:val="000000"/>
          <w:sz w:val="28"/>
        </w:rPr>
        <w:t>
      14. Аудан әкімі аппаратының персоналды басқару қызметі бөлімі Бағалау бойынша комиссия төрағасының келісімімен бағалауды өткізу кестесін қалыптастырады.</w:t>
      </w:r>
    </w:p>
    <w:bookmarkEnd w:id="31"/>
    <w:bookmarkStart w:name="z34" w:id="32"/>
    <w:p>
      <w:pPr>
        <w:spacing w:after="0"/>
        <w:ind w:left="0"/>
        <w:jc w:val="both"/>
      </w:pPr>
      <w:r>
        <w:rPr>
          <w:rFonts w:ascii="Times New Roman"/>
          <w:b w:val="false"/>
          <w:i w:val="false"/>
          <w:color w:val="000000"/>
          <w:sz w:val="28"/>
        </w:rPr>
        <w:t>
      Персоналды басқару қызметі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5"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6"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37"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38"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39"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0"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1"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42"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0"/>
    <w:bookmarkStart w:name="z43"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1"/>
    <w:bookmarkStart w:name="z44" w:id="42"/>
    <w:p>
      <w:pPr>
        <w:spacing w:after="0"/>
        <w:ind w:left="0"/>
        <w:jc w:val="both"/>
      </w:pPr>
      <w:r>
        <w:rPr>
          <w:rFonts w:ascii="Times New Roman"/>
          <w:b w:val="false"/>
          <w:i w:val="false"/>
          <w:color w:val="000000"/>
          <w:sz w:val="28"/>
        </w:rPr>
        <w:t>
      22. Еңбек тәртібін бұзуға:</w:t>
      </w:r>
    </w:p>
    <w:bookmarkEnd w:id="42"/>
    <w:bookmarkStart w:name="z45" w:id="43"/>
    <w:p>
      <w:pPr>
        <w:spacing w:after="0"/>
        <w:ind w:left="0"/>
        <w:jc w:val="both"/>
      </w:pPr>
      <w:r>
        <w:rPr>
          <w:rFonts w:ascii="Times New Roman"/>
          <w:b w:val="false"/>
          <w:i w:val="false"/>
          <w:color w:val="000000"/>
          <w:sz w:val="28"/>
        </w:rPr>
        <w:t>
      1) дәлелді себепсіз жұмысқа кешігу;</w:t>
      </w:r>
    </w:p>
    <w:bookmarkEnd w:id="43"/>
    <w:bookmarkStart w:name="z46"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47"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5"/>
    <w:bookmarkStart w:name="z48"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49"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0"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1" w:id="49"/>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49"/>
    <w:bookmarkStart w:name="z52"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3"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1"/>
    <w:bookmarkStart w:name="z54"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мұндағы:</w:t>
      </w:r>
    </w:p>
    <w:bookmarkEnd w:id="53"/>
    <w:bookmarkStart w:name="z56"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a – көтермелеу балдары;</w:t>
      </w:r>
    </w:p>
    <w:bookmarkEnd w:id="55"/>
    <w:bookmarkStart w:name="z58" w:id="56"/>
    <w:p>
      <w:pPr>
        <w:spacing w:after="0"/>
        <w:ind w:left="0"/>
        <w:jc w:val="both"/>
      </w:pPr>
      <w:r>
        <w:rPr>
          <w:rFonts w:ascii="Times New Roman"/>
          <w:b w:val="false"/>
          <w:i w:val="false"/>
          <w:color w:val="000000"/>
          <w:sz w:val="28"/>
        </w:rPr>
        <w:t>
      в – айыппұл балдары.</w:t>
      </w:r>
    </w:p>
    <w:bookmarkEnd w:id="56"/>
    <w:bookmarkStart w:name="z59" w:id="5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7"/>
    <w:bookmarkStart w:name="z60" w:id="58"/>
    <w:p>
      <w:pPr>
        <w:spacing w:after="0"/>
        <w:ind w:left="0"/>
        <w:jc w:val="left"/>
      </w:pPr>
      <w:r>
        <w:rPr>
          <w:rFonts w:ascii="Times New Roman"/>
          <w:b/>
          <w:i w:val="false"/>
          <w:color w:val="000000"/>
        </w:rPr>
        <w:t xml:space="preserve"> 5. Жылдық бағалау</w:t>
      </w:r>
    </w:p>
    <w:bookmarkEnd w:id="58"/>
    <w:bookmarkStart w:name="z61"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62"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3"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1"/>
    <w:bookmarkStart w:name="z64"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5"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6"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67"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68"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69"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7"/>
    <w:bookmarkStart w:name="z70"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8"/>
    <w:bookmarkStart w:name="z71" w:id="69"/>
    <w:p>
      <w:pPr>
        <w:spacing w:after="0"/>
        <w:ind w:left="0"/>
        <w:jc w:val="both"/>
      </w:pPr>
      <w:r>
        <w:rPr>
          <w:rFonts w:ascii="Times New Roman"/>
          <w:b w:val="false"/>
          <w:i w:val="false"/>
          <w:color w:val="000000"/>
          <w:sz w:val="28"/>
        </w:rPr>
        <w:t xml:space="preserve">
       </w:t>
      </w:r>
    </w:p>
    <w:bookmarkEnd w:id="69"/>
    <w:bookmarkStart w:name="z7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xml:space="preserve">
      мұндағы: </w:t>
      </w:r>
    </w:p>
    <w:bookmarkEnd w:id="71"/>
    <w:bookmarkStart w:name="z74"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"қанағаттанарлықсыз" мәнге (80 балдан төмен) – 2 балл,</w:t>
      </w:r>
    </w:p>
    <w:bookmarkEnd w:id="74"/>
    <w:bookmarkStart w:name="z77" w:id="75"/>
    <w:p>
      <w:pPr>
        <w:spacing w:after="0"/>
        <w:ind w:left="0"/>
        <w:jc w:val="both"/>
      </w:pPr>
      <w:r>
        <w:rPr>
          <w:rFonts w:ascii="Times New Roman"/>
          <w:b w:val="false"/>
          <w:i w:val="false"/>
          <w:color w:val="000000"/>
          <w:sz w:val="28"/>
        </w:rPr>
        <w:t>
      "қанағаттанарлық" мәнге (80-нен 105 балға дейін) – 3 балл,</w:t>
      </w:r>
    </w:p>
    <w:bookmarkEnd w:id="75"/>
    <w:bookmarkStart w:name="z78" w:id="76"/>
    <w:p>
      <w:pPr>
        <w:spacing w:after="0"/>
        <w:ind w:left="0"/>
        <w:jc w:val="both"/>
      </w:pPr>
      <w:r>
        <w:rPr>
          <w:rFonts w:ascii="Times New Roman"/>
          <w:b w:val="false"/>
          <w:i w:val="false"/>
          <w:color w:val="000000"/>
          <w:sz w:val="28"/>
        </w:rPr>
        <w:t>
      "тиімді" мәнге (106-дан 130 балға (қоса алғанда) дейін) – 4 балл,</w:t>
      </w:r>
    </w:p>
    <w:bookmarkEnd w:id="76"/>
    <w:bookmarkStart w:name="z79" w:id="77"/>
    <w:p>
      <w:pPr>
        <w:spacing w:after="0"/>
        <w:ind w:left="0"/>
        <w:jc w:val="both"/>
      </w:pPr>
      <w:r>
        <w:rPr>
          <w:rFonts w:ascii="Times New Roman"/>
          <w:b w:val="false"/>
          <w:i w:val="false"/>
          <w:color w:val="000000"/>
          <w:sz w:val="28"/>
        </w:rPr>
        <w:t>
      "өте жақсы" мәнге (130 балдан астам) – 5 балл;</w:t>
      </w:r>
    </w:p>
    <w:bookmarkEnd w:id="77"/>
    <w:bookmarkStart w:name="z80" w:id="78"/>
    <w:p>
      <w:pPr>
        <w:spacing w:after="0"/>
        <w:ind w:left="0"/>
        <w:jc w:val="both"/>
      </w:pPr>
      <w:r>
        <w:rPr>
          <w:rFonts w:ascii="Times New Roman"/>
          <w:b w:val="false"/>
          <w:i w:val="false"/>
          <w:color w:val="000000"/>
          <w:sz w:val="28"/>
        </w:rPr>
        <w:t xml:space="preserve">
       </w:t>
      </w:r>
    </w:p>
    <w:bookmarkEnd w:id="78"/>
    <w:bookmarkStart w:name="z81"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2" w:id="80"/>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80"/>
    <w:bookmarkStart w:name="z83" w:id="81"/>
    <w:p>
      <w:pPr>
        <w:spacing w:after="0"/>
        <w:ind w:left="0"/>
        <w:jc w:val="left"/>
      </w:pPr>
      <w:r>
        <w:rPr>
          <w:rFonts w:ascii="Times New Roman"/>
          <w:b/>
          <w:i w:val="false"/>
          <w:color w:val="000000"/>
        </w:rPr>
        <w:t xml:space="preserve"> 6. Комиссияның бағалау нәтижелерін қарауы</w:t>
      </w:r>
    </w:p>
    <w:bookmarkEnd w:id="81"/>
    <w:bookmarkStart w:name="z84" w:id="8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2"/>
    <w:bookmarkStart w:name="z85" w:id="83"/>
    <w:p>
      <w:pPr>
        <w:spacing w:after="0"/>
        <w:ind w:left="0"/>
        <w:jc w:val="both"/>
      </w:pPr>
      <w:r>
        <w:rPr>
          <w:rFonts w:ascii="Times New Roman"/>
          <w:b w:val="false"/>
          <w:i w:val="false"/>
          <w:color w:val="000000"/>
          <w:sz w:val="28"/>
        </w:rPr>
        <w:t>
      Аудан әкімі аппаратының персоналды басқару қызметі бөлімі Комиссияның отырысына келесі құжаттарды:</w:t>
      </w:r>
    </w:p>
    <w:bookmarkEnd w:id="83"/>
    <w:bookmarkStart w:name="z86" w:id="84"/>
    <w:p>
      <w:pPr>
        <w:spacing w:after="0"/>
        <w:ind w:left="0"/>
        <w:jc w:val="both"/>
      </w:pPr>
      <w:r>
        <w:rPr>
          <w:rFonts w:ascii="Times New Roman"/>
          <w:b w:val="false"/>
          <w:i w:val="false"/>
          <w:color w:val="000000"/>
          <w:sz w:val="28"/>
        </w:rPr>
        <w:t>
      1) толтырылған бағалау парақтарын;</w:t>
      </w:r>
    </w:p>
    <w:bookmarkEnd w:id="84"/>
    <w:bookmarkStart w:name="z87" w:id="85"/>
    <w:p>
      <w:pPr>
        <w:spacing w:after="0"/>
        <w:ind w:left="0"/>
        <w:jc w:val="both"/>
      </w:pPr>
      <w:r>
        <w:rPr>
          <w:rFonts w:ascii="Times New Roman"/>
          <w:b w:val="false"/>
          <w:i w:val="false"/>
          <w:color w:val="000000"/>
          <w:sz w:val="28"/>
        </w:rPr>
        <w:t>
      2) "Б" корпусы қызметшісінің лауазымдық нұсқаулығын;</w:t>
      </w:r>
    </w:p>
    <w:bookmarkEnd w:id="85"/>
    <w:bookmarkStart w:name="z88" w:id="86"/>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6"/>
    <w:bookmarkStart w:name="z89" w:id="87"/>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7"/>
    <w:bookmarkStart w:name="z90" w:id="88"/>
    <w:p>
      <w:pPr>
        <w:spacing w:after="0"/>
        <w:ind w:left="0"/>
        <w:jc w:val="both"/>
      </w:pPr>
      <w:r>
        <w:rPr>
          <w:rFonts w:ascii="Times New Roman"/>
          <w:b w:val="false"/>
          <w:i w:val="false"/>
          <w:color w:val="000000"/>
          <w:sz w:val="28"/>
        </w:rPr>
        <w:t>
      1) бағалау нәтижелерін бекітеді;</w:t>
      </w:r>
    </w:p>
    <w:bookmarkEnd w:id="88"/>
    <w:bookmarkStart w:name="z91" w:id="89"/>
    <w:p>
      <w:pPr>
        <w:spacing w:after="0"/>
        <w:ind w:left="0"/>
        <w:jc w:val="both"/>
      </w:pPr>
      <w:r>
        <w:rPr>
          <w:rFonts w:ascii="Times New Roman"/>
          <w:b w:val="false"/>
          <w:i w:val="false"/>
          <w:color w:val="000000"/>
          <w:sz w:val="28"/>
        </w:rPr>
        <w:t>
      2) бағалау нәтижелерін қайта қарайды.</w:t>
      </w:r>
    </w:p>
    <w:bookmarkEnd w:id="89"/>
    <w:bookmarkStart w:name="z92" w:id="9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0"/>
    <w:bookmarkStart w:name="z93" w:id="91"/>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1"/>
    <w:bookmarkStart w:name="z94" w:id="9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2"/>
    <w:bookmarkStart w:name="z95" w:id="93"/>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3"/>
    <w:bookmarkStart w:name="z96" w:id="94"/>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4"/>
    <w:bookmarkStart w:name="z97" w:id="95"/>
    <w:p>
      <w:pPr>
        <w:spacing w:after="0"/>
        <w:ind w:left="0"/>
        <w:jc w:val="left"/>
      </w:pPr>
      <w:r>
        <w:rPr>
          <w:rFonts w:ascii="Times New Roman"/>
          <w:b/>
          <w:i w:val="false"/>
          <w:color w:val="000000"/>
        </w:rPr>
        <w:t xml:space="preserve"> 7. Бағалау нәтижелеріне шағымдану</w:t>
      </w:r>
    </w:p>
    <w:bookmarkEnd w:id="95"/>
    <w:bookmarkStart w:name="z98" w:id="96"/>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6"/>
    <w:bookmarkStart w:name="z99" w:id="97"/>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7"/>
    <w:bookmarkStart w:name="z100" w:id="98"/>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8"/>
    <w:bookmarkStart w:name="z101" w:id="99"/>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9"/>
    <w:bookmarkStart w:name="z102" w:id="100"/>
    <w:p>
      <w:pPr>
        <w:spacing w:after="0"/>
        <w:ind w:left="0"/>
        <w:jc w:val="left"/>
      </w:pPr>
      <w:r>
        <w:rPr>
          <w:rFonts w:ascii="Times New Roman"/>
          <w:b/>
          <w:i w:val="false"/>
          <w:color w:val="000000"/>
        </w:rPr>
        <w:t xml:space="preserve"> 8. Бағалау нәтижелері бойынша шешім қабылдау</w:t>
      </w:r>
    </w:p>
    <w:bookmarkEnd w:id="100"/>
    <w:bookmarkStart w:name="z103" w:id="10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1"/>
    <w:bookmarkStart w:name="z104" w:id="102"/>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2"/>
    <w:bookmarkStart w:name="z105" w:id="103"/>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3"/>
    <w:bookmarkStart w:name="z106" w:id="10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біліктілігін жоғарылату курстарына жіберіледі.</w:t>
      </w:r>
    </w:p>
    <w:bookmarkEnd w:id="104"/>
    <w:bookmarkStart w:name="z107" w:id="105"/>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5"/>
    <w:bookmarkStart w:name="z108" w:id="106"/>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6"/>
    <w:bookmarkStart w:name="z109" w:id="107"/>
    <w:p>
      <w:pPr>
        <w:spacing w:after="0"/>
        <w:ind w:left="0"/>
        <w:jc w:val="both"/>
      </w:pPr>
      <w:r>
        <w:rPr>
          <w:rFonts w:ascii="Times New Roman"/>
          <w:b w:val="false"/>
          <w:i w:val="false"/>
          <w:color w:val="000000"/>
          <w:sz w:val="28"/>
        </w:rPr>
        <w:t>
      48. "Б" корпусының қызметшілерін бағалаудың нәтижелері олардың қызметтік тізімдеріне енгізіледі.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bl>
    <w:bookmarkStart w:name="z111" w:id="108"/>
    <w:p>
      <w:pPr>
        <w:spacing w:after="0"/>
        <w:ind w:left="0"/>
        <w:jc w:val="both"/>
      </w:pPr>
      <w:r>
        <w:rPr>
          <w:rFonts w:ascii="Times New Roman"/>
          <w:b w:val="false"/>
          <w:i w:val="false"/>
          <w:color w:val="000000"/>
          <w:sz w:val="28"/>
        </w:rPr>
        <w:t>
      Нысан</w:t>
      </w:r>
    </w:p>
    <w:bookmarkEnd w:id="108"/>
    <w:bookmarkStart w:name="z112" w:id="109"/>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r>
        <w:br/>
      </w:r>
      <w:r>
        <w:rPr>
          <w:rFonts w:ascii="Times New Roman"/>
          <w:b/>
          <w:i w:val="false"/>
          <w:color w:val="000000"/>
        </w:rPr>
        <w:t xml:space="preserve">__________________________________ жыл </w:t>
      </w:r>
      <w:r>
        <w:br/>
      </w:r>
      <w:r>
        <w:rPr>
          <w:rFonts w:ascii="Times New Roman"/>
          <w:b/>
          <w:i w:val="false"/>
          <w:color w:val="000000"/>
        </w:rPr>
        <w:t>(жеке жоспар құрастырылатын кезең)</w:t>
      </w:r>
    </w:p>
    <w:bookmarkEnd w:id="109"/>
    <w:bookmarkStart w:name="z113" w:id="110"/>
    <w:p>
      <w:pPr>
        <w:spacing w:after="0"/>
        <w:ind w:left="0"/>
        <w:jc w:val="both"/>
      </w:pPr>
      <w:r>
        <w:rPr>
          <w:rFonts w:ascii="Times New Roman"/>
          <w:b w:val="false"/>
          <w:i w:val="false"/>
          <w:color w:val="000000"/>
          <w:sz w:val="28"/>
        </w:rPr>
        <w:t xml:space="preserve">
       Қызметшінің (тегі, аты, әкесінің аты (болған жағдайда))________________ </w:t>
      </w:r>
    </w:p>
    <w:bookmarkEnd w:id="110"/>
    <w:bookmarkStart w:name="z114" w:id="111"/>
    <w:p>
      <w:pPr>
        <w:spacing w:after="0"/>
        <w:ind w:left="0"/>
        <w:jc w:val="both"/>
      </w:pPr>
      <w:r>
        <w:rPr>
          <w:rFonts w:ascii="Times New Roman"/>
          <w:b w:val="false"/>
          <w:i w:val="false"/>
          <w:color w:val="000000"/>
          <w:sz w:val="28"/>
        </w:rPr>
        <w:t xml:space="preserve">
       Қызметшінің лауазымы: _____________________________________________ </w:t>
      </w:r>
    </w:p>
    <w:bookmarkEnd w:id="111"/>
    <w:bookmarkStart w:name="z115" w:id="112"/>
    <w:p>
      <w:pPr>
        <w:spacing w:after="0"/>
        <w:ind w:left="0"/>
        <w:jc w:val="both"/>
      </w:pPr>
      <w:r>
        <w:rPr>
          <w:rFonts w:ascii="Times New Roman"/>
          <w:b w:val="false"/>
          <w:i w:val="false"/>
          <w:color w:val="000000"/>
          <w:sz w:val="28"/>
        </w:rPr>
        <w:t xml:space="preserve">
       Қызметшінің құрылымдық бөлімшесінің атауы:_________________________ </w:t>
      </w:r>
    </w:p>
    <w:bookmarkEnd w:id="112"/>
    <w:bookmarkStart w:name="z116" w:id="113"/>
    <w:p>
      <w:pPr>
        <w:spacing w:after="0"/>
        <w:ind w:left="0"/>
        <w:jc w:val="both"/>
      </w:pPr>
      <w:r>
        <w:rPr>
          <w:rFonts w:ascii="Times New Roman"/>
          <w:b w:val="false"/>
          <w:i w:val="false"/>
          <w:color w:val="000000"/>
          <w:sz w:val="28"/>
        </w:rPr>
        <w:t xml:space="preserve">
      __________________________________________________________________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bookmarkStart w:name="z117" w:id="114"/>
      <w:r>
        <w:rPr>
          <w:rFonts w:ascii="Times New Roman"/>
          <w:b w:val="false"/>
          <w:i w:val="false"/>
          <w:color w:val="000000"/>
          <w:sz w:val="28"/>
        </w:rPr>
        <w:t>
      Ескертпе:</w:t>
      </w:r>
    </w:p>
    <w:bookmarkEnd w:id="114"/>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Start w:name="z118" w:id="11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күні_______________________</w:t>
            </w:r>
          </w:p>
          <w:p>
            <w:pPr>
              <w:spacing w:after="20"/>
              <w:ind w:left="20"/>
              <w:jc w:val="both"/>
            </w:pPr>
            <w:r>
              <w:rPr>
                <w:rFonts w:ascii="Times New Roman"/>
                <w:b w:val="false"/>
                <w:i w:val="false"/>
                <w:color w:val="000000"/>
                <w:sz w:val="20"/>
              </w:rPr>
              <w:t>
қолы____________________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bl>
    <w:bookmarkStart w:name="z120" w:id="116"/>
    <w:p>
      <w:pPr>
        <w:spacing w:after="0"/>
        <w:ind w:left="0"/>
        <w:jc w:val="left"/>
      </w:pPr>
      <w:r>
        <w:rPr>
          <w:rFonts w:ascii="Times New Roman"/>
          <w:b/>
          <w:i w:val="false"/>
          <w:color w:val="000000"/>
        </w:rPr>
        <w:t xml:space="preserve"> Бағалау парағы </w:t>
      </w:r>
      <w:r>
        <w:br/>
      </w:r>
      <w:r>
        <w:rPr>
          <w:rFonts w:ascii="Times New Roman"/>
          <w:b/>
          <w:i w:val="false"/>
          <w:color w:val="000000"/>
        </w:rPr>
        <w:t xml:space="preserve">_____________________ тоқсан _____ жыл </w:t>
      </w:r>
      <w:r>
        <w:br/>
      </w:r>
      <w:r>
        <w:rPr>
          <w:rFonts w:ascii="Times New Roman"/>
          <w:b/>
          <w:i w:val="false"/>
          <w:color w:val="000000"/>
        </w:rPr>
        <w:t>(бағаланатын кезең)</w:t>
      </w:r>
    </w:p>
    <w:bookmarkEnd w:id="116"/>
    <w:p>
      <w:pPr>
        <w:spacing w:after="0"/>
        <w:ind w:left="0"/>
        <w:jc w:val="both"/>
      </w:pPr>
      <w:bookmarkStart w:name="z121" w:id="117"/>
      <w:r>
        <w:rPr>
          <w:rFonts w:ascii="Times New Roman"/>
          <w:b w:val="false"/>
          <w:i w:val="false"/>
          <w:color w:val="000000"/>
          <w:sz w:val="28"/>
        </w:rPr>
        <w:t xml:space="preserve">
      Бағаланатын қызметшінің (тегі, аты, әкесінің аты </w:t>
      </w:r>
    </w:p>
    <w:bookmarkEnd w:id="117"/>
    <w:p>
      <w:pPr>
        <w:spacing w:after="0"/>
        <w:ind w:left="0"/>
        <w:jc w:val="both"/>
      </w:pPr>
      <w:r>
        <w:rPr>
          <w:rFonts w:ascii="Times New Roman"/>
          <w:b w:val="false"/>
          <w:i w:val="false"/>
          <w:color w:val="000000"/>
          <w:sz w:val="28"/>
        </w:rPr>
        <w:t>(болған жағдайда): _________________________________________________</w:t>
      </w:r>
    </w:p>
    <w:bookmarkStart w:name="z122" w:id="11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8"/>
    <w:bookmarkStart w:name="z123" w:id="11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9"/>
    <w:bookmarkStart w:name="z124" w:id="120"/>
    <w:p>
      <w:pPr>
        <w:spacing w:after="0"/>
        <w:ind w:left="0"/>
        <w:jc w:val="both"/>
      </w:pPr>
      <w:r>
        <w:rPr>
          <w:rFonts w:ascii="Times New Roman"/>
          <w:b w:val="false"/>
          <w:i w:val="false"/>
          <w:color w:val="000000"/>
          <w:sz w:val="28"/>
        </w:rPr>
        <w:t>
      _________________________________________________________________</w:t>
      </w:r>
    </w:p>
    <w:bookmarkEnd w:id="120"/>
    <w:bookmarkStart w:name="z125" w:id="121"/>
    <w:p>
      <w:pPr>
        <w:spacing w:after="0"/>
        <w:ind w:left="0"/>
        <w:jc w:val="both"/>
      </w:pPr>
      <w:r>
        <w:rPr>
          <w:rFonts w:ascii="Times New Roman"/>
          <w:b w:val="false"/>
          <w:i w:val="false"/>
          <w:color w:val="000000"/>
          <w:sz w:val="28"/>
        </w:rPr>
        <w:t>
      Лауазымдық міндеттерді орындау бағасы: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3-қосымша </w:t>
            </w:r>
          </w:p>
        </w:tc>
      </w:tr>
    </w:tbl>
    <w:bookmarkStart w:name="z127" w:id="122"/>
    <w:p>
      <w:pPr>
        <w:spacing w:after="0"/>
        <w:ind w:left="0"/>
        <w:jc w:val="both"/>
      </w:pPr>
      <w:r>
        <w:rPr>
          <w:rFonts w:ascii="Times New Roman"/>
          <w:b w:val="false"/>
          <w:i w:val="false"/>
          <w:color w:val="000000"/>
          <w:sz w:val="28"/>
        </w:rPr>
        <w:t>
      Нысан</w:t>
      </w:r>
    </w:p>
    <w:bookmarkEnd w:id="122"/>
    <w:bookmarkStart w:name="z128" w:id="123"/>
    <w:p>
      <w:pPr>
        <w:spacing w:after="0"/>
        <w:ind w:left="0"/>
        <w:jc w:val="left"/>
      </w:pPr>
      <w:r>
        <w:rPr>
          <w:rFonts w:ascii="Times New Roman"/>
          <w:b/>
          <w:i w:val="false"/>
          <w:color w:val="000000"/>
        </w:rPr>
        <w:t xml:space="preserve"> Бағалау парағы </w:t>
      </w:r>
      <w:r>
        <w:br/>
      </w:r>
      <w:r>
        <w:rPr>
          <w:rFonts w:ascii="Times New Roman"/>
          <w:b/>
          <w:i w:val="false"/>
          <w:color w:val="000000"/>
        </w:rPr>
        <w:t xml:space="preserve">_________________ жыл </w:t>
      </w:r>
      <w:r>
        <w:br/>
      </w:r>
      <w:r>
        <w:rPr>
          <w:rFonts w:ascii="Times New Roman"/>
          <w:b/>
          <w:i w:val="false"/>
          <w:color w:val="000000"/>
        </w:rPr>
        <w:t>(бағаланатын жыл)</w:t>
      </w:r>
    </w:p>
    <w:bookmarkEnd w:id="123"/>
    <w:p>
      <w:pPr>
        <w:spacing w:after="0"/>
        <w:ind w:left="0"/>
        <w:jc w:val="both"/>
      </w:pPr>
      <w:bookmarkStart w:name="z129" w:id="124"/>
      <w:r>
        <w:rPr>
          <w:rFonts w:ascii="Times New Roman"/>
          <w:b w:val="false"/>
          <w:i w:val="false"/>
          <w:color w:val="000000"/>
          <w:sz w:val="28"/>
        </w:rPr>
        <w:t xml:space="preserve">
      Бағаланатын қызметшінің (тегі, аты, әкесінің аты (болған жағдайда) </w:t>
      </w:r>
    </w:p>
    <w:bookmarkEnd w:id="124"/>
    <w:p>
      <w:pPr>
        <w:spacing w:after="0"/>
        <w:ind w:left="0"/>
        <w:jc w:val="both"/>
      </w:pPr>
      <w:r>
        <w:rPr>
          <w:rFonts w:ascii="Times New Roman"/>
          <w:b w:val="false"/>
          <w:i w:val="false"/>
          <w:color w:val="000000"/>
          <w:sz w:val="28"/>
        </w:rPr>
        <w:t>___________________________________________________________</w:t>
      </w:r>
    </w:p>
    <w:bookmarkStart w:name="z130" w:id="125"/>
    <w:p>
      <w:pPr>
        <w:spacing w:after="0"/>
        <w:ind w:left="0"/>
        <w:jc w:val="both"/>
      </w:pPr>
      <w:r>
        <w:rPr>
          <w:rFonts w:ascii="Times New Roman"/>
          <w:b w:val="false"/>
          <w:i w:val="false"/>
          <w:color w:val="000000"/>
          <w:sz w:val="28"/>
        </w:rPr>
        <w:t>
      Бағаланатын қызметшінің лауазымы:_________________________________</w:t>
      </w:r>
    </w:p>
    <w:bookmarkEnd w:id="125"/>
    <w:bookmarkStart w:name="z131" w:id="12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6"/>
    <w:bookmarkStart w:name="z132" w:id="127"/>
    <w:p>
      <w:pPr>
        <w:spacing w:after="0"/>
        <w:ind w:left="0"/>
        <w:jc w:val="both"/>
      </w:pPr>
      <w:r>
        <w:rPr>
          <w:rFonts w:ascii="Times New Roman"/>
          <w:b w:val="false"/>
          <w:i w:val="false"/>
          <w:color w:val="000000"/>
          <w:sz w:val="28"/>
        </w:rPr>
        <w:t>
      _________________________________________________________________</w:t>
      </w:r>
    </w:p>
    <w:bookmarkEnd w:id="127"/>
    <w:bookmarkStart w:name="z133" w:id="128"/>
    <w:p>
      <w:pPr>
        <w:spacing w:after="0"/>
        <w:ind w:left="0"/>
        <w:jc w:val="both"/>
      </w:pPr>
      <w:r>
        <w:rPr>
          <w:rFonts w:ascii="Times New Roman"/>
          <w:b w:val="false"/>
          <w:i w:val="false"/>
          <w:color w:val="000000"/>
          <w:sz w:val="28"/>
        </w:rPr>
        <w:t>
      Жеке жоспарды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4-қосымша </w:t>
            </w:r>
          </w:p>
        </w:tc>
      </w:tr>
    </w:tbl>
    <w:bookmarkStart w:name="z135" w:id="129"/>
    <w:p>
      <w:pPr>
        <w:spacing w:after="0"/>
        <w:ind w:left="0"/>
        <w:jc w:val="both"/>
      </w:pPr>
      <w:r>
        <w:rPr>
          <w:rFonts w:ascii="Times New Roman"/>
          <w:b w:val="false"/>
          <w:i w:val="false"/>
          <w:color w:val="000000"/>
          <w:sz w:val="28"/>
        </w:rPr>
        <w:t>
      Нысан</w:t>
      </w:r>
    </w:p>
    <w:bookmarkEnd w:id="129"/>
    <w:bookmarkStart w:name="z136" w:id="130"/>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____________________________________________________________________</w:t>
      </w:r>
      <w:r>
        <w:br/>
      </w:r>
      <w:r>
        <w:rPr>
          <w:rFonts w:ascii="Times New Roman"/>
          <w:b/>
          <w:i w:val="false"/>
          <w:color w:val="000000"/>
        </w:rPr>
        <w:t xml:space="preserve">(мемлекеттік органның атауы) </w:t>
      </w:r>
      <w:r>
        <w:br/>
      </w:r>
      <w:r>
        <w:rPr>
          <w:rFonts w:ascii="Times New Roman"/>
          <w:b/>
          <w:i w:val="false"/>
          <w:color w:val="000000"/>
        </w:rPr>
        <w:t>____________________________________________________________________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30"/>
    <w:bookmarkStart w:name="z137" w:id="131"/>
    <w:p>
      <w:pPr>
        <w:spacing w:after="0"/>
        <w:ind w:left="0"/>
        <w:jc w:val="both"/>
      </w:pPr>
      <w:r>
        <w:rPr>
          <w:rFonts w:ascii="Times New Roman"/>
          <w:b w:val="false"/>
          <w:i w:val="false"/>
          <w:color w:val="000000"/>
          <w:sz w:val="28"/>
        </w:rPr>
        <w:t xml:space="preserve">
      Бағалау нәтижелері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38" w:id="132"/>
    <w:p>
      <w:pPr>
        <w:spacing w:after="0"/>
        <w:ind w:left="0"/>
        <w:jc w:val="both"/>
      </w:pPr>
      <w:r>
        <w:rPr>
          <w:rFonts w:ascii="Times New Roman"/>
          <w:b w:val="false"/>
          <w:i w:val="false"/>
          <w:color w:val="000000"/>
          <w:sz w:val="28"/>
        </w:rPr>
        <w:t>
      Комиссия қорытындысы:</w:t>
      </w:r>
    </w:p>
    <w:bookmarkEnd w:id="132"/>
    <w:p>
      <w:pPr>
        <w:spacing w:after="0"/>
        <w:ind w:left="0"/>
        <w:jc w:val="both"/>
      </w:pPr>
      <w:bookmarkStart w:name="z139" w:id="133"/>
      <w:r>
        <w:rPr>
          <w:rFonts w:ascii="Times New Roman"/>
          <w:b w:val="false"/>
          <w:i w:val="false"/>
          <w:color w:val="000000"/>
          <w:sz w:val="28"/>
        </w:rPr>
        <w:t>
      _________________________________________________________________</w:t>
      </w:r>
    </w:p>
    <w:bookmarkEnd w:id="133"/>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bookmarkStart w:name="z140" w:id="134"/>
      <w:r>
        <w:rPr>
          <w:rFonts w:ascii="Times New Roman"/>
          <w:b w:val="false"/>
          <w:i w:val="false"/>
          <w:color w:val="000000"/>
          <w:sz w:val="28"/>
        </w:rPr>
        <w:t>
      Комиссияның хатшысы: ________________________________________ Күні: _____________</w:t>
      </w:r>
    </w:p>
    <w:bookmarkEnd w:id="134"/>
    <w:p>
      <w:pPr>
        <w:spacing w:after="0"/>
        <w:ind w:left="0"/>
        <w:jc w:val="both"/>
      </w:pPr>
      <w:r>
        <w:rPr>
          <w:rFonts w:ascii="Times New Roman"/>
          <w:b w:val="false"/>
          <w:i w:val="false"/>
          <w:color w:val="000000"/>
          <w:sz w:val="28"/>
        </w:rPr>
        <w:t>(тегі, аты, әкесінің аты (болған жағдайда, қолы)</w:t>
      </w:r>
    </w:p>
    <w:p>
      <w:pPr>
        <w:spacing w:after="0"/>
        <w:ind w:left="0"/>
        <w:jc w:val="both"/>
      </w:pPr>
      <w:bookmarkStart w:name="z141" w:id="135"/>
      <w:r>
        <w:rPr>
          <w:rFonts w:ascii="Times New Roman"/>
          <w:b w:val="false"/>
          <w:i w:val="false"/>
          <w:color w:val="000000"/>
          <w:sz w:val="28"/>
        </w:rPr>
        <w:t>
      Комиссияның төрағасы: _________________________________________ Күні: ____________</w:t>
      </w:r>
    </w:p>
    <w:bookmarkEnd w:id="135"/>
    <w:p>
      <w:pPr>
        <w:spacing w:after="0"/>
        <w:ind w:left="0"/>
        <w:jc w:val="both"/>
      </w:pPr>
      <w:r>
        <w:rPr>
          <w:rFonts w:ascii="Times New Roman"/>
          <w:b w:val="false"/>
          <w:i w:val="false"/>
          <w:color w:val="000000"/>
          <w:sz w:val="28"/>
        </w:rPr>
        <w:t>(тегі, аты, әкесінің аты (болған жағдайда), қолы)</w:t>
      </w:r>
    </w:p>
    <w:p>
      <w:pPr>
        <w:spacing w:after="0"/>
        <w:ind w:left="0"/>
        <w:jc w:val="both"/>
      </w:pPr>
      <w:bookmarkStart w:name="z142" w:id="136"/>
      <w:r>
        <w:rPr>
          <w:rFonts w:ascii="Times New Roman"/>
          <w:b w:val="false"/>
          <w:i w:val="false"/>
          <w:color w:val="000000"/>
          <w:sz w:val="28"/>
        </w:rPr>
        <w:t>
      Комиссияның мүшесі: _________________________________________ Күні: _____________</w:t>
      </w:r>
    </w:p>
    <w:bookmarkEnd w:id="136"/>
    <w:p>
      <w:pPr>
        <w:spacing w:after="0"/>
        <w:ind w:left="0"/>
        <w:jc w:val="both"/>
      </w:pP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