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a092" w14:textId="f6ca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Көкпекті ауданының бюджеті туралы" Көкпекті аудандық мәслихатының 2016 жылғы 23 желтоқсандағы № 9-2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2017 жылғы 7 маусымдағы № 12-2 шешімі. Шығыс Қазақстан облысының Әділет департаментінде 2017 жылғы 16 маусымда № 5075 болып тіркелді. Күші жойылды - Шығыс Қазақстан облысы Көкпекті аудандық мәслихатының 2019 жылғы 6 наурыздағы № 33-3/1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06.03.2019 </w:t>
      </w:r>
      <w:r>
        <w:rPr>
          <w:rFonts w:ascii="Times New Roman"/>
          <w:b w:val="false"/>
          <w:i w:val="false"/>
          <w:color w:val="ff0000"/>
          <w:sz w:val="28"/>
        </w:rPr>
        <w:t>№ 33-3/1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"2017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2019 жылдарға арналған облыстық бюджет туралы" Шығыс Қазақстан облыстық мәслихатының 2016 жылғы 9 желтоқсандағы № 8/75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Шығыс Қазақстан облыстық мәслихатының 2017 жылғы 30 мамырдағы № 11/119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VI (нормативтік құқықтық актілердің мемлекеттік тіркеу Тізілімінде № 5053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"2017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2019 жылдарға арналған Көкпекті ауданының бюджеті туралы" Көкпекті аудандық мәслихатының 2016 жылғы 23 желтоқсандағы № 9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4808 тіркелген, "Жұлдыз"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"Новая жизнь" газетінің 2017 жылғы 22 қаңтардағы № 4, 2017 жылғы 29 қаңтардағы № 5, 2017 жылғы 12 ақпандағы №7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4 708 657,3 мың теңге, соның ішінде: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874 378,0 мың теңге;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15 622,0 мың теңге, соның ішінде: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бойынша сыйақылар – 23,8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13 000,0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3 628 732,0 мың теңге, соның ішінде: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– 3 276 408,0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17 301,0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 жаңа редакцияда жазылсын: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4 700 504,7 мың теңге, соның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қарыздар бойынша сыйақылар мен өзге де төлемдерді төлеу бойынша борышына қызмет көрсету – 23,8 мың теңге;";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рекдакцияда жазылсын: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2017 жылға арналған аудандық бюджетте мұқтаж азаматтардың жеке санаттарына арналған әлеуметтік көмекке облыстық бюджеттен 34 809,0 мың теңге көлемінде ағымдағы нысаналы трансферттер ескерілсін.";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рекдакцияда жазылсын: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аудандық бюджетте облыстық бюджеттен 274 162,0 мың теңге сомасында ағымдағы нысаналы трансферттер ескерілсін.";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Садыков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Көкпекті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7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 шешіміне 1 қосымша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42"/>
        <w:gridCol w:w="642"/>
        <w:gridCol w:w="6708"/>
        <w:gridCol w:w="3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4 708 657,3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874 378,0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399 978,0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399 978,0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325 200,0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325 200,0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3 628 732,0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3 628 732,0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3 628 732,0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1122"/>
        <w:gridCol w:w="826"/>
        <w:gridCol w:w="5952"/>
        <w:gridCol w:w="3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4 700 504,7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622 703,5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487 766,7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115 937,1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114 339,1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356 460,6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344 580,6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 қызмет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 қызмет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133 076,8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25 112,8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24 112,8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17 390,6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17 390,6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30 971,9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26 247,9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21 362,9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2 946 881,6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345 444,5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345 444,5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167 542,5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2 392 972,7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2 392 972,7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2 278 571,8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76 785,6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208 464,4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208 464,4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36 999,0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157 965,4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309 503,3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68 924,0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219 530,3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219 530,3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54 764,8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1 433,7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39 809,0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83 027,4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18 065,4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117 789,0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18 048,0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220 196,2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122 339,8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122 339,8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122 339,8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52 779,2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36 779,2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31 926,2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37 177,2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27 746,2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18 028,2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155 110,7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130 833,4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130 833,4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13 082,3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174 065,1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173 565,1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173 565,1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173 565,1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85 416,6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85 416,6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85 416,6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несиелендіру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операцияларының сальдосы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дефициті (профициті)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-11 985,4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(профицитін) қаржыландыру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11 985,4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7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 шешіміне 4 қосымша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берілетін ағымдағы нысаналы трансферттер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7205"/>
        <w:gridCol w:w="4228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азаматтық қызметшілердің еңбекақы төлеу жүйесінің жаңа моделі өту, сондай-ақ олардың лауазымдық ақыларына ерекше еңбек жағдайлары үшін айсайынғы қосымша ақы төлеу үшін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(50 %-ға дейін) өтеуге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дәрігерлік дәрі-дәрмекті қолдану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дәрігерлік дәрі-дәрмекті уақытша сақтау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 күтіп ұстауға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және оқу-әдістемелік әдебиеттер сатып алуға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тәртібі мұғалімдерінің іс-сапар шығындарын өтеуге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Оқушылардың ЭКСПО-2017 көрмесіне қатысуын ұйымдастыруға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шеңберінде, еңбек нарығын дамытуға бағытталған шараларды іске асыруға, соның ішінде: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етілген кәсіптер бойынша жұмыс кадрларын қысқа мерзімді оқытуға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кезектерді басқару жүйесін орнатуға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274 162,0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