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c1e21" w14:textId="98c1e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Көкпекті ауданының бюджеті туралы" Көкпекті аудандық мәслихатының 2016 жылғы 23 желтоқсандағы № 9-2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2017 жылғы 27 қыркүйектегі № 15-6/1 шешімі. Шығыс Қазақстан облысының Әділет департаментінде 2017 жылғы 3 қазанда № 5225 болып тіркелді. Күші жойылды - Шығыс Қазақстан облысы Көкпекті аудандық мәслихатының 2019 жылғы 6 наурыздағы № 33-3/1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аудандық мәслихатының 06.03.2019 </w:t>
      </w:r>
      <w:r>
        <w:rPr>
          <w:rFonts w:ascii="Times New Roman"/>
          <w:b w:val="false"/>
          <w:i w:val="false"/>
          <w:color w:val="ff0000"/>
          <w:sz w:val="28"/>
        </w:rPr>
        <w:t>№ 33-3/1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сәйкес, Көкпекті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"2017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2019 жылдарға арналған Көкпекті ауданының бюджеті туралы" Көкпекті аудандық мәслихатының 2016 жылғы 23 желтоқсандағы № 9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4808 тіркелген, "Жұлдыз"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"Новая жизнь" газетінің 2017 жылғы 22 қаңтардағы № 4, 2017 жылғы 29 қаңтардағы № 5, 2017 жылғы 12 ақпандағы № 7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кірістер – 4 744 740,8 мың теңге, соның ішінде: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869 289,9 мың теңге;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20 122,0 мың теңге, соның ішінде: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бюджеттен берілген кредиттер бойынша сыйақылар – 23,8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16 500,0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3 654 019,5 мың теңге, соның ішінде: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– 3 276 408,0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25 185,1 мың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 жаңа редакцияда жазылсын: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шығындар – 4 728 704,1 мың теңге, соның ішінде: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органдардың қарыздар бойынша сыйақылар мен өзге де төлемдерді төлеу бойынша борышына қызмет көрсету – 23,8 мың теңге;";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жылғы 1 қаңтардан бастап қолданысқа енгізіледі.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Көкпекті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27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15-6/1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642"/>
        <w:gridCol w:w="642"/>
        <w:gridCol w:w="6708"/>
        <w:gridCol w:w="3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4 744 740,8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869 289,9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399 978,0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399 978,0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320 111,9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320 111,9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106 900,0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19 598,2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19 598,2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3 654 019,5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3 654 019,5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3 654 019,5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25 185,1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25 185,1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25 185,1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159 624,3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159 624,3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159 624,3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532"/>
        <w:gridCol w:w="1122"/>
        <w:gridCol w:w="826"/>
        <w:gridCol w:w="5952"/>
        <w:gridCol w:w="304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4 728 704,1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619 824,6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471 449,9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15 565,4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117 156,1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115 558,1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338 728,4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333 954,0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4 774,4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 қызмет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 қызмет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146 514,7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25 454,5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24 184,8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31 427,0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31 187,0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17 390,6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17 390,6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41 260,7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41 260,7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31 281,9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26 170,4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21 362,9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12 690,9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12 690,9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12 690,9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3 003 356,5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345 575,6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345 575,6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167 673,6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2 418 656,5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2 418 656,5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2 304 255,6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37 615,3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76 785,6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239 124,4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239 124,4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36 999,0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188 625,4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309 391,3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81 687,0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68 924,0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31 924,0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219 418,3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219 418,3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58 508,8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1 433,7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36 583,0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82 397,4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18 065,4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110 748,4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51 284,4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44 816,0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18 048,0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6 468,4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6 468,4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222 060,1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122 839,8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122 839,8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122 839,8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53 279,2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37 279,2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32 426,2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38 041,1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28 610,1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18 327,7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155 653,5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130 979,8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130 979,8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18 901,4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13 618,7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13 618,7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13 404,3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180 278,9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179 778,9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179 778,9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179 778,9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35 404,0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35 404,0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29 344,0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29 344,0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85 416,6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85 416,6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85 416,6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6 343,2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1 268,2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2 805,2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несиелендіру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12 253,9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37 439,0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операцияларының сальдосы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дефициті (профициті)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3 782,8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дефицитін (профицитін) қаржыландыру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- 3782,8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25 185,1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25 185,1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25 185,1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