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2598" w14:textId="4e72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бойынша 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2017 жылғы 27 қарашадағы № 382 қаулысы. Шығыс Қазақстан облысының Әділет департаментінде 2017 жылғы 7 желтоқсанда № 5321 болып тіркелді. Күші жойылды - Шығыс Қазақстан облысы Көкпекті ауданы әкімдігінің 2018 жылғы 5 сәуірдегі № 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ауданы әкімдігінің 05.04.2018  № 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 бойынша 2017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ауданы әкімдігінің 2017 жылғы 09 наурыздағы № 62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4914 болып тіркелген, Қазақстан Республикасының нормативтік құқықтық актілерінің эталондық бақылау банкінде 2017 жылғы 28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"27" 11 2017 ж.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ауданы бойынша 2017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51"/>
        <w:gridCol w:w="1705"/>
        <w:gridCol w:w="2062"/>
        <w:gridCol w:w="2062"/>
        <w:gridCol w:w="2062"/>
        <w:gridCol w:w="17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 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төлемақысының мөлшері, теңге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балабақша кешендері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кешендері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