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418c" w14:textId="77a4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Көкпекті ауданының бюджеті туралы" Көкпекті аудандық мәслихатының 2016 жылғы 23 желтоқсандағы № 9-2шешіміне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2017 жылғы 6 желтоқсандағы № 17-2 шешімі. Шығыс Қазақстан облысының Әділет департаментінде 2017 жылғы 11 желтоқсанда № 5331 болып тіркелді. Күші жойылды - Шығыс Қазақстан облысы Көкпекті аудандық мәслихатының 2019 жылғы 6 наурыздағы № 33-3/1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06.03.2019 </w:t>
      </w:r>
      <w:r>
        <w:rPr>
          <w:rFonts w:ascii="Times New Roman"/>
          <w:b w:val="false"/>
          <w:i w:val="false"/>
          <w:color w:val="ff0000"/>
          <w:sz w:val="28"/>
        </w:rPr>
        <w:t>№ 33-3/1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"2017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2019 жылдарға арналған облыстық бюджет туралы" Шығыс Қазақстан облыстық мәслихатының 2016 жылғы 9 желтоқсандағы № 8/75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2017 жылғы 23 қарашадағы № 15/172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VI (нормативтік құқықтық актілердің мемлекеттік тіркеу Тізілімінде № 5293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"2017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2019 жылдарға арналған Көкпекті ауданының бюджеті туралы" Көкпекті аудандық мәслихатының 2016 жылғы 23 желтоқсандағы № 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4808 тіркелген, 2017 жылғы 16 қаңтарда Қазақстан Республикасы нормативтық құқықтық актілерінің электрондық түрдегі Эталондық бақылау банкінде, 2017 жылғы 22 қаңтарда, 2017 жылғы 29 қаңтарда, 2017 жылғы 12 ақпанда "Жұлдыз"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"Новая жизнь"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4 753 353,8 мың теңге, соның ішінде: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869 315,9 мың теңге;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20 096,0 мың теңге, соның ішінде: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берілген кредиттер бойынша сыйақылар – 23,8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16 500,0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3 662 632,5 мың теңге, соның ішінде: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– 3 276 408,0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25 185,1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 жаңа редакцияда жазылсын: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шығыстар – 4 737 317,1 мың теңге, соның ішінде: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қарыздар бойынша сыйақылар мен өзге де төлемдерді төлеу бойынша борышына қызмет көрсету – 23,8 мың теңге;";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рекдакцияда жазылсын: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аудандық бюджетте облыстық бюджеттен 315 447,5 мың теңге сомасында ағымдағы нысаналы трансферттер ескерілсін.";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рекдакцияда жазылсын: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</w:t>
      </w:r>
      <w:r>
        <w:rPr>
          <w:rFonts w:ascii="Times New Roman"/>
          <w:b w:val="false"/>
          <w:i w:val="false"/>
          <w:color w:val="000000"/>
          <w:sz w:val="28"/>
        </w:rPr>
        <w:t xml:space="preserve">5 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аудандық бюджетте республикалық бюджеттен 39 356,0 мың теңге сомасында ағымдағы нысаналы трансферттер ескерілсін.";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Көкпекті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42"/>
        <w:gridCol w:w="642"/>
        <w:gridCol w:w="6708"/>
        <w:gridCol w:w="3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4 753 353,8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869 315,9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317 657,9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317 657,9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37 580,0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19 748,2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19 748,2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3 662 632,5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3 662 632,5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3 662 632,5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826"/>
        <w:gridCol w:w="5952"/>
        <w:gridCol w:w="30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4 737 317,1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638 816,4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488 405,6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127 828,4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113 331,3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14 497,1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345 053,8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340 031,8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 қызмет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150 300,8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27 511,5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19 664,8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7 253,3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2 996 355,5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342 121,6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342 121,6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164 219,6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2 418 032,5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2 418 032,5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2 304 404,2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37 545,7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76 082,6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236 201,4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236 201,4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185 123,4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301 222,9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80 180,8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18 447,6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17 332,6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214 114,1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214 884,1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59 787,8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16 251,2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4 128,0 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108 324,2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43 015,6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43 015,6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39 015,6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46 194,6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39 726,2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17 006,5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6 468,4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6 468,4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225 328,1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55 571,2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37 471,2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28 856,1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18 393,7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140 582,1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115 934,4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115 934,4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83 852,1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181 163,9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180 663,9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180 663,9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180 663,9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96 030,5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96 030,5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96 030,5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трансферттерды қайтару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несиелендіру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операцияларының сальдосы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(профициті)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(профицитін) қаржыландыру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- 3782,8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берілетін ағымдағы нысаналы трансферттер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6936"/>
        <w:gridCol w:w="4069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азаматтық қызметшілердің еңбекақы төлеу жүйесінің жаңа моделі өту, сондай-ақ олардың лауазымдық ақыларына ерекше еңбек жағдайлары үшін айсайынғы қосымша ақы төлеу үшін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72 355,0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(50 %-ға дейін) өтеуге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дәрігерлік дәрі-дәрмекті қолдану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дәрігерлік дәрі-дәрмекті уақытша сақтау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 күтіп ұстауға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127 121,0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және оқу-әдістемелік әдебиеттер сатып алуға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тәртібі мұғалімдерінің іс-сапар шығындарын өтеуге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12 858,0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ЭКСПО-2017 көрмесіне қатысуын ұйымдастыруға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автобустар сатып алуға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29 700,0</w:t>
            </w:r>
          </w:p>
        </w:tc>
      </w:tr>
      <w:tr>
        <w:trPr>
          <w:trHeight w:val="30" w:hRule="atLeast"/>
        </w:trPr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 бағытталған шараларды іске асыруға, соның ішінде: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етілген кәсіптер бойынша жұмыс кадрларын қысқа мерзімді оқытуға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кезектерді басқару жүйесін орнатуға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және оралмандар үшін тұрғын үй жалдау (жалға алу) бойынша шығындарды өтеуге субсидиялар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техникалық базаны нығайтуға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дамытуға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315 447,5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бюджеттен берілетін ағымдағы нысаналы трансферттер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8404"/>
        <w:gridCol w:w="3165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енгізуге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21 424,0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 бағытталған шараларды іске асыру: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ішінара субсидиялауға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көшіп-қонуға субсидиялар ұсынуға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тәжірибесіне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3 403,0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асыру: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(өтемдеуіш) құралдар Тізбесін кеңейтуге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курстары бойынша тағылымдамадан өткен мұғалімдерге және негізгі қызметшінің оқу кезеңінде оның орнына уақытша қызмет атқарған мұғалімдерге қосымша ақы төлеуге: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курстары бойынша тағылымдамадан өткен мұғалімдерге қосымша ақы төлеуге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қызметшінің оқу кезеңінде оның орнына уақытша қызмет атқарғаны үшін төлемақы шығындарын өтеуге жергілікті бюджеттердің жоғалтымдарын өтеуге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