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036e" w14:textId="2c6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17 қаңтардағы № 05 қаулысы. Шығыс Қазақстан облысының Әділет департаментінде 2017 жылғы 6 ақпанда № 4875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"Тарбағатай ауданының Сәтпаев ауылдық округінің "Тоғасбай", "Ақсиыр-2" қыстақтарына шектеу іс-шараларын енгізе отырып ветеринариялық режимін белгілеу туралы" Тарбағатай ауданы әкімдігінің 2015 жылғы 30 қыркүйектегі № 582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05 қарашадағы 4214 нөмірімен тіркелген, 2016 жылғы 07 қаңтардағы "Тарбағатай" газетінің № 2 (8001)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"Тарбағатай ауданының Қызыл-кесік ауылдық округінің "Әбділда" қыстағына шектеу іс-шараларын енгізе отырып ветеринариялық режимін белгілеу туралы" Тарбағатай ауданы әкімдігінің 2015 жылғы 30 желтоқсандағы № 728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03 ақпандағы 4382 нөмірімен тіркелген, 2016 жылғы 25 ақпандағы "Тарбағатай" газетінің № 18 (8017)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"Тарбағатай ауданынының Кіндікті ауылдық округінің "Болсынбек" қыстағына шектеу іс-шараларын енгізе отырып ветеринариялық режимін белгілеу туралы" Тарбағатай ауданы әкімдігінің 2015 жылғы 30 желтоқсандағы № 727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03 ақпандағы 4378 нөмірімен тіркелген, 2016 жылғы 25 ақпандағы "Тарбағатай" газетінің № 18 (8017)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аппарат басшысы Е. Ескендіровқа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