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bcf1" w14:textId="71fb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Тарбағатай ауданының бюджеті туралы" Тарбағатай аудандық мәслихатының 2016 жылғы 23 желтоқсандағы № 10-2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28 наурыздағы № 11-7 шешімі. Шығыс Қазақстан облысының Әділет департаментінде 2017 жылғы 17 сәуірде № 4963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 ІV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10 наурыздағы № 9/98-VI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4912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Тарбағатай ауданының бюджеті туралы" Тарбағатай аудандық мәслихатының 2016 жылғы 23 желтоқсандағы № 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4806 нөмірімен тіркелді)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8 369 546,8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795 200,0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2 227,0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2 743,0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7 569 376,8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8 439 661,0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таза бюджеттік кредит беру – 52 048,0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64 666,0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12 618,0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-52 048,0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52 048,0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64 666,0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12 618,0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пайдаланатын қалдықтары – 70 114,2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"2017 жылға арналған аудандық бюджетке облыстық бюджеттен мынадай мөлшерде – 1 091 174,8 мың теңге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"2017 жылға арналған аудандық бюджетке республикалық бюджеттен – 1 385 568,0 мың теңге көлемінде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11-1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70114,2 мың теңге бюджет қаражатының пайдаланатын қалдықтары осы шешімнің 9 – қосымшасына сәйкес бөлінсін.";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9 –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Тарбағатай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4524"/>
        <w:gridCol w:w="39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8 369 546,8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36"/>
        <w:gridCol w:w="1074"/>
        <w:gridCol w:w="1074"/>
        <w:gridCol w:w="5442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8 439 661,0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4 357 722,0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3 424 122,0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3 294 346,0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1 903 123,1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4 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ауылдық, кенттік округ әкімі аппараттарының бюджеттік бағдарламалар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462"/>
        <w:gridCol w:w="3721"/>
        <w:gridCol w:w="3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6 қосымша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2017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167"/>
        <w:gridCol w:w="1167"/>
        <w:gridCol w:w="1167"/>
        <w:gridCol w:w="3922"/>
        <w:gridCol w:w="3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7 қосымша</w:t>
            </w:r>
          </w:p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281"/>
        <w:gridCol w:w="1444"/>
        <w:gridCol w:w="3956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1 091 174,8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8 қосымша</w:t>
            </w:r>
          </w:p>
        </w:tc>
      </w:tr>
    </w:tbl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957"/>
        <w:gridCol w:w="957"/>
        <w:gridCol w:w="5568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1 385 568,0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9 қосымша</w:t>
            </w:r>
          </w:p>
        </w:tc>
      </w:tr>
    </w:tbl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267"/>
        <w:gridCol w:w="1267"/>
        <w:gridCol w:w="1267"/>
        <w:gridCol w:w="4323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