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61bf9" w14:textId="d661b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"2017-2019 жылдарға арналған Тарбағатай ауданының бюджеті туралы" Тарбағатай аудандық мәслихатының 2016 жылғы 23 желтоқсандағы № 10-2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2017 жылғы 7 маусымдағы № 13-2 шешімі. Шығыс Қазақстан облысының Әділет департаментінде 2017 жылғы 16 маусымда № 5085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№ 95- ІV "Бюджет кодексінің"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"2017-2019 жылдарға арналған облыстық бюджет туралы" Шығыс Қазақстан облыстық мәслихатының 2016 жылғы 9 желтоқсандағы № 8/75-VI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Шығыс Қазақстан облыстық мәслихатының 2017 жылғы 30 мамырдағы № 11/119-VI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5053 нөмірімен тіркелді) сәйкес Тарбағатай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"2017-2019 жылдарға арналған Тарбағатай ауданының бюджеті туралы" Тарбағатай аудандық мәслихатының 2016 жылғы 23 желтоқсандағы № 10-2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4806 нөмірімен тіркелді)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 2017-2019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2017 жылға мынадай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кірістер – 8 616 267,8 мың теңге, соның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800 200,0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2 230,0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7 743,0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 – 7 806 094,8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шығындар – 8 686 382,0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таза бюджеттік кредит беру – 52 048,0 мың теңге;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64 666,0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бюджеттік кредиттерді өтеу – 12 618,0 мың теңге;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жасалатын операциялар бойынша сальдо – 0,0 мың теңге, соның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0,0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- 52 048,0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52 048,0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64 666,0 мың теңге;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12 618,0 мың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пайдаланатын қалдықтары – 70 114,2 мың теңге."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бірінші абзац жаңа редакцияда жазылсын: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"2017 жылға арналған аудандық бюджетке облыстық бюджеттен мынадай мөлшерде – 1 327 892,8 мың теңге нысаналы трансферттер көзделгені ескерілсін.";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2017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К.Шыныбаев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Тарбағатай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С.Жақаев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" 7 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13-2  шешіміне № 1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Тарбағатай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№10-2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№1 қосымша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Тарбағатай ауданының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791"/>
        <w:gridCol w:w="791"/>
        <w:gridCol w:w="5408"/>
        <w:gridCol w:w="45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4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8 616 267,8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800 200,0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381 260,0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381 260,0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302 390,0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302 390,0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92 490,0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33 530,0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51 660,0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19 150,0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7 743,0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7 743,0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7 743,0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7 806 094,8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7 806 094,8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7 806 094,8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520"/>
        <w:gridCol w:w="1096"/>
        <w:gridCol w:w="1096"/>
        <w:gridCol w:w="5811"/>
        <w:gridCol w:w="29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8 686 382,0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545 377,5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437 573,0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26 064,0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25 207,0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132 002,0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126 882,0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5 120,0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279 507,0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279 507,0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19 342,0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19 342,0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19 342,0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88 462,5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28 020,0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28 020,0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29 225,5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29 225,5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31 217,0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31 217,0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37 897,0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26 432,0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26 432,0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9 432,0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4 485 038,0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655 715,0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655 715,0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131 487,0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524 228,0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3 716 276,0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161 557,0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161 557,0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3 554 719,0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3 423 943,0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130 776,0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113 047,0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113 047,0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15 487,0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19 165,0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16 496,0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61 624,0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615 567,0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182 051,0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178 944,0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12 710,0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110 700,0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55 534,0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400 449,0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400 449,0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135 605,0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30 020,0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56 120,0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113 743,0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29 735,0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21 610,0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33 067,0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33 067,0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24 930,0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1 904 274,1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1 781 352,8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1 756 352,8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1 756 352,8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84 221,3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64 321,3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64 321,3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317 096,0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157 900,0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156 900,0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156 900,0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21 550,0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21 550,0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15 250,0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65 371,0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55 171,0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54 775,0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72 275,0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25 202,0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18 450,0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47 073,0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23 858,0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23 215,0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304 754,0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279 976,0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279 976,0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18 984,0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37 610,0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37 581,0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182 856,0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12 810,0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12 810,0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12 810,0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11 968,0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11 968,0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11 968,0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328 065,0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321 981,0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321 981,0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321 981,0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6 084,0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6 084,0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және ауданiшiлiк қоғамдық жолаушылар тасымалдарын ұйымдастыру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6 084,0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16 840,0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131 433,4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131 433,4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131 433,4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1 354,4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85 078,0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52 048,0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12 618,0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12 618,0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кредитттерді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12 618,0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-52 048,0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52 048,0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12 618,0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12 618,0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12 618,0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12 618,0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70 114,2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70 114,2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70 114,2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" 7 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13-2  шешіміне № 2 қосымша 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Тарбағатай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"23" желтоқсандағы № 10-2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№ 4 қосымша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ауылдық, кенттік округ әкімі аппараттарының бюджеттік бағдарламалар тізбесі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8"/>
        <w:gridCol w:w="1492"/>
        <w:gridCol w:w="1492"/>
        <w:gridCol w:w="4056"/>
        <w:gridCol w:w="34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316 907,0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279 507,0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279 507,0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279 507,0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279 507,0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26 549,0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23 845,0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Тұғыл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21 035,0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Екпін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13 251,0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Ырғызбай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22 343,0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Жаңаауыл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18 019,0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Жетіарал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12 053,0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12 336,0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13 846,0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Кіндікті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13 569,0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Көкжыра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15 735,0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Құмкөл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16 803,0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Құйған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13 518,0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кесік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15 802,0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Сәтпаев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14 521,0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Ойшілік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12 454,0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Манырақ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13 828,0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Манырақ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Екпін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Кіндікті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Тұғыл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Құйған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Ырғызбай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Жаңаауыл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Жетіарал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Кіндікті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Құмкөл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Құйған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Сәтпаев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Ойшілік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Манырақ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Тұғыл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аудандықмәслихатының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" 7 " маусымдағы № 13-2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№ 3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"23" желтоқсандағы №10-2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№ 7 қосымша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бюджеттерден берілген нысаналы трансферттер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"/>
        <w:gridCol w:w="634"/>
        <w:gridCol w:w="1338"/>
        <w:gridCol w:w="1338"/>
        <w:gridCol w:w="4379"/>
        <w:gridCol w:w="36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бюджеттерден берілген нысаналы трансферттер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1 327 892,8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596 725,0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591 060,0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19 289,0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19 289,0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571 771,0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571 771,0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5 665,0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5 665,0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5 665,0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139 082,0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139 082,0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139 082,0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94 276,0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41 170,0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3 636,0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466 894,8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446 894,8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446 894,8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446 894,8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75 191,0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75 191,0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75 191,0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75 191,0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