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ca65" w14:textId="5d3c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Тарбағатай ауданының бюджеті туралы" Тарбағатай аудандық мәслихатының 2016 жылғы 23 желтоқсандағы № 10-2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18 қазандағы № 18-2 шешімі. Шығыс Қазақстан облысының Әділет департаментінде 2017 жылғы 26 қазанда № 5258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2017 жылғы 6 қазандағы № 14/155-VI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5230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Тарбағатай ауданының бюджеті туралы" Тарбағатай аудандық мәслихатының 2016 жылғы 23 желтоқсандағы № 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4806 нөмірімен тіркелді)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8 970 463,1 мың теңге, соның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818 200,0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2 230,0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9 743,0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8 140 290,1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9 040 577,3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49 231,8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64 666,0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15 434,2 мың теңге;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соның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- 119 346,0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119 346,0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64 666,0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15 434,2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70 114,2 мың теңге."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аудандық бюджетке облыстық бюджеттен мынадай мөлшерде – 1 660 021,1 мың теңге нысаналы трансферттер көзделгені ескерілсін.";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аудандық бюджетке республикалық бюджеттен – 1 387 635,0 мың теңге көлемінде нысаналы трансферттер көзделгені ескерілсін.";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18-2 шешіміне №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1 қосымша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Тарбағатай ауданының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185"/>
        <w:gridCol w:w="764"/>
        <w:gridCol w:w="5223"/>
        <w:gridCol w:w="4364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8 970 463,1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300 390,0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300 390,0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35 540,0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8 140 290,1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8 140 290,1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8 140 290,1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9 040 577,3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570 391,5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4 652 111,0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3 778 241,0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3 622 436,0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3 492 928,0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608 874,0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2 070 805,4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1 913 636,1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1 913 636,1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1 883 636,1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115 100,3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252 590,0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379 855,0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18-2 шешіміне №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4 қосымша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ауылдық, кенттік округ әкімі аппараттарының бюджеттік бағдарламалар тізбесі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18-2 шешіміне №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шешіміне № 6 қосымша 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2017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4"/>
        <w:gridCol w:w="4118"/>
        <w:gridCol w:w="3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1 888 936,1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1 883 636,1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1 883 636,1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1 883 636,1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1 883 636,1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7 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634"/>
        <w:gridCol w:w="1338"/>
        <w:gridCol w:w="1338"/>
        <w:gridCol w:w="4379"/>
        <w:gridCol w:w="3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1 660 021,1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773 653,0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659 095,0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55 158,0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40 937,0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631 547,1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 № 8 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1 387 635,0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1 308 458,0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1 308 458,0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1 308 458,0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1 308 458,0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