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73fd" w14:textId="1bf7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Тарбағатай ауданының бюджеті туралы" Тарбағатай аудандық мәслихатының 2016 жылғы 23 желтоқсандағы № 10-2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5 желтоқсандағы № 19-2 шешімі. Шығыс Қазақстан облысының Әділет департаментінде 2017 жылғы 8 желтоқсанда № 5323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23 қарашадағы № 15/172-VI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5293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Тарбағатай ауданының бюджеті туралы" Тарбағатай аудандық мәслихатының 2016 жылғы 23 желтоқсандағы № 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4806 нөмірімен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8 834 110,5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798 001,0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3 092,0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3 800,0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8 029 217,5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8 904 224,7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– 49 231,8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64 666,0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15 434,2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- 119 346,0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119 346,0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64 666,0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15 434,2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70 114,2 мың теңге."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аудандық бюджетке облыстық бюджеттен мынадай мөлшерде – 1 661 179,1 мың теңге нысаналы трансферттер көзделгені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аудандық бюджетке республикалық бюджеттен – 1 275 404,4 мың теңге көлемінде нысаналы трансферттер көзделгені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№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Тарбағатай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8 834 110,5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798 001,0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8 904 224,7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569 468,5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455 892,0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93 186,5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3 768 929,0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3 614 550,0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3 485 283,0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586 835,4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1 960 938,4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1 807 269,1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1 807 269,1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115 100,3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337 342,0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бюджеттерге өтемақыға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№ 4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ауылдық, кенттік округ әкімі аппараттарының  бюджеттік бағдарламалар тізбесі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6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312 097,0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кесік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кесік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№ 6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2017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 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1124"/>
        <w:gridCol w:w="1124"/>
        <w:gridCol w:w="5351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1 782 569,1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Ауданныњ (облыстық мањызы бар қаланыњ) қ±рылыс, сәулет, т±рѓын ‰й-коммуналдық шаруашылыѓы, жолаушылар кµлігі және автомобиль жолдары бµлімі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№ 7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634"/>
        <w:gridCol w:w="1338"/>
        <w:gridCol w:w="1338"/>
        <w:gridCol w:w="4379"/>
        <w:gridCol w:w="3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1 661 179,1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773 653,0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659 095,0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89 597,0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40 937,0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631 547,1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№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9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1 275 404,4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