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9c64" w14:textId="3a89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Ырғызбай ауылдық округiнiң Жәнтікей ауылына және Көкжыра ауылдық округiнiң "Мырзабай" учаскесіне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2017 жылғы 29 қарашадағы № 542 қаулысы. Шығыс Қазақстан облысының Әділет департаментінде 2017 жылғы 20 желтоқсанда № 5344 болып тіркелді. Күші жойылды - Шығыс Қазақстан облысы Тарбағатай ауданы әкімдігінің 2019 жылғы 5 наурыздағы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05.03.2019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тармақшасына, Қазақстан Республикасының 2002 жылғы 10 шiлдедегi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 – санитариялық инспекторының 2017 жылғы 10 қазандағы № 441, 2017 жылғы 30 қазандағы № 488 ұсыныстары негiзiнде, Тарбағатай ауданының әкiмдiгі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ауданының Ырғызбай ауылдық округiнiң Жәнтікей ауылына және Көкжыра ауылдық округiнiң "Мырзабай" учаскесінде мүйізді ірі қара және ұсақ малдары арасынан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шектеу іс-шаралары </w:t>
      </w:r>
      <w:r>
        <w:rPr>
          <w:rFonts w:ascii="Times New Roman"/>
          <w:b w:val="false"/>
          <w:i w:val="false"/>
          <w:color w:val="000000"/>
          <w:sz w:val="28"/>
        </w:rPr>
        <w:t>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Мауадиновқа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ауданының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